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ec229" w14:textId="caec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11 декабря 2020 года № 52-3 "Об областном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12 апреля 2021 года № 4-2. Зарегистрировано Департаментом юстиции Жамбылской области 14 апреля 2021 года № 4936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11 декабря 2020 года № 52-3 "Об областном бюджете на 2021-2023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4848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24 декабря 2020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"480 306 054" заменить цифрами "480 433 075";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"448 880 705" заменить цифрами "449 007 726";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"481 126 142" заменить цифрами "496 497 857";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"-6 111 632" заменить цифрами "8 584 962";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"4 297 920" заменить цифрами "17 520 979";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"10 409 552" заменить цифрами "8 936 017";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"5 291 544" заменить цифрами "-24 649 744"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"-5 291 544" заменить цифрами "24 649 744".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областного маслихата по вопросам экономики, бюджета, налога и местного самоуправления.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Жетибаев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апреля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52-3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6052"/>
        <w:gridCol w:w="3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480 433 075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29 919 849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15 299 919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1 330 183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13 969 736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11 512 533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11 512 533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3 107 397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3 107 397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449 007 726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127 449 559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127 449 559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321 558 167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321 558 167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1070"/>
        <w:gridCol w:w="1070"/>
        <w:gridCol w:w="6327"/>
        <w:gridCol w:w="30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Затраты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496 497 857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1 912 374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1 016 028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935 815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248 407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230 967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186 421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642 956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10 135 313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10 133 702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7 955 824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2 176 542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200 711 632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28 288 252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28 288 252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98 573 577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2 482 036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1 954 738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4 725 229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63 586 004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25 813 028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7 228 896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7 228 896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4 599 751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4 218 223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645 714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645 714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8 370 118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8 370 118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52 695 651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3 039 399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700 664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41 469 598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5 881 315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355 839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12 562 904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1 157 734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327 416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4 581 965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4 581 965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3 252 303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3 252 303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3 360 718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2 623 419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37 030 893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3 130 830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1 038 347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1 087 796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739 592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21 987 564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1 048 911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20 229 533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10 158 591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10 158 591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10 836 761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10 836 761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230 907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10 436 353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8 367 957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1 315 891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257 183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3 802 503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3 495 703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741 475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741 475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129 095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590 839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229 407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818 767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705 477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175 756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99 895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8 497 433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8 370 153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8 370 153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24 501 217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18 109 848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1 867 043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5 912 561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5 268 490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1 037 178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592 428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592 428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3 121 485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2 462 633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1 893 241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1 885 241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463 107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18 635 163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18 496 100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1 066 433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17 360 881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5 102 407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3 715 545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809 870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2 305 675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1 386 862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1 105 333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13 099 671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6 640 299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4 657 178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1 842 568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3 665 341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3 665 341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971 414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899 449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141 412 176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141 412 176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130 467 630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10 944 546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8 584 962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17 520 979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13 223 059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13 223 059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13 223 059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3 681 808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на содействие развитию предпринимательства в областных центрах и моногородах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-24 649 744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24 649 744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8 936 017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8 936 017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30 280 376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30 280 376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26 182 456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4 097 920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2 285 297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2 285 297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7 915 929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7 915 929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4 741 524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