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44f9" w14:textId="8304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разведки полезных 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23 апреля 2021 года № 92. Зарегистрировано Департаментом юстиции Жамбылской области 26 апреля 2021 года № 4955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предложения коммунального государственного учреждения "Управление земельных отношений акимата Жамбылской области" от 31 марта 2021 года № 05-01/427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до 27 октября 2026 года публичный сервитут для разведки полезных ископаемых без изъятия земельных участков у собственников и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"Aurum Mining" (далее - Товарищество) при проведении разведочных работ соблюдать требования охраны окружающей среды, возместить убытки и плату, причиненные установлением публичного сервитута на земельные участки, в соответствии с действующим законодательством.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Товариществу провести работы по рекультивации нарушенных земель в шестимесячный срок после окончания разведочных работ.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учреждению "Управление земельных отношений акимата Жамбылской области"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средствах массовой информации;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других мер, вытекающих из настоящего постановления.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Б. Нигмашева.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92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участков, на которых установлен публичный сервитут для разведки полезных ископаемых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2016"/>
        <w:gridCol w:w="1"/>
        <w:gridCol w:w="2749"/>
        <w:gridCol w:w="459"/>
        <w:gridCol w:w="1853"/>
        <w:gridCol w:w="1853"/>
        <w:gridCol w:w="1455"/>
        <w:gridCol w:w="1257"/>
      </w:tblGrid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наименование собственника или землепользователя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 земельных участков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земельного участка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строительство, гектар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Карибозов Ерболат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06-095-033-232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7,1186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7,1186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Абдибеков Шаримбек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06-095-033-107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144,6825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144,6825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Надиров Халит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06-095-033-319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176,4576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176,4576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Надиров Халит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06-095-033-223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69,0788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69,0788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Бейсенбеков Берлик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06-095-033-038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Козыкеев Махсат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06-095-033-403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32,7179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32,7179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Абдибеков Шаримбек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06-095-033-032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Кибеев Нагашбек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06-095-033-031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Кенжеев Жуасбек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06-095-033-219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142,5873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142,5873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Кенжетаев Руслан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06-095-033-402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53,6109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53,6109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Дауталиев Аятбек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06-095-033-094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260,0982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260,0982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 Дуйсембай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06-095-033-073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30,8265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30,8265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Бейсенбеков Берлик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06-095-033-412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26,2214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26,2214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Арыстанбеков Айбар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06-095-033-279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164,5711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164,5711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Кемельбекова Салтанат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06-095-033-338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337,7748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337,7748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Арыстанбеков Айбар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06-095-033-268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175,9456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175,9456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Қамысбаева Кулсара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06-095-033-330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348,0285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348,0285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Лаззат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06-095-033-396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65,2697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65,2697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 Галымжан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06-095-033-282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74,1395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74,1395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Нурлан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06-095-033-361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Галымжан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06-095-033-222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13,1819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13,1819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Таубасаров Абдразак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06-095-033-398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26,5309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26,5309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Сайфулла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06-095-033-220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223,8235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223,8235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Шарипов Талғатбек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06-095-033-326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199,1215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199,1215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Бекбердиев Нургазы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06-095-033-347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119,2538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119,2538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Бекбердиев Нургазы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06-095-033-036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63,3418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63,3418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Бекбердиев Нургазы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06-095-033-177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Макулбекова Жадра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06-095-033-025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Макулбекова Жадра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06-095-030-001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Торланбаев Турарбек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06-095-033-057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68,1634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68,1634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градостроительства и строительства акимата Таласского района"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06-095-030-450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Куатов Адиль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06-095-033-217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Куатов Адиль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06-095-033-218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Национальной компании "Қазақстан темір жолы"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06-095-033-197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 Талғатбек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06-095-033-272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Таласского района"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06-095-042-030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6,5868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6,5868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Козыкеев Махсат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06-095-033-404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Кенжеев Жуасбек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06-095-033-252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0,3214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Надиров Халит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06-095-033-307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Бейсенбеков Берлик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06-095-033-255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строительства, пассажирского транспорта и автомобильных дорог акимата Жамбылской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06-095-042-012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7,5406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Кенжеев Жуасбек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06-095-033-253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Каратауского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585,8196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585,8196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фонд "Каратау"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06-095-033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287,9523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287,9523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3989,5736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14,8858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