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b6704" w14:textId="dab67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Жамбылского областного маслихата от 11 декабря 2020 года №52-3 "Об областном бюджете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Жамбылского областного маслихата от 4 мая 2021 года № 5-2. Зарегистрировано Департаментом юстиции Жамбылской области 5 мая 2021 года № 4971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областной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Жамбылского областного маслихата от 11 декабря 2020 года №52-3 "Об областном бюджете на 2021-2023 годы"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№4848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в эталонном контрольном банке нормативных правовых актов Республики Казахстан в электронном виде 24 декабря 2020 года)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): 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"480 433 075" заменить цифрами "489 085 708";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"38 000" заменить цифрами "8 612 772";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"449 007 726" заменить цифрами "449 085 587";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</w:t>
      </w:r>
      <w:r>
        <w:rPr>
          <w:rFonts w:ascii="Times New Roman"/>
          <w:b w:val="false"/>
          <w:i w:val="false"/>
          <w:color w:val="000000"/>
          <w:sz w:val="28"/>
        </w:rPr>
        <w:t>):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"496 497 857" заменить цифрами "503 706 252";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</w:t>
      </w:r>
      <w:r>
        <w:rPr>
          <w:rFonts w:ascii="Times New Roman"/>
          <w:b w:val="false"/>
          <w:i w:val="false"/>
          <w:color w:val="000000"/>
          <w:sz w:val="28"/>
        </w:rPr>
        <w:t>):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"-24 649 744" заменить цифрами "-23 205 506";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</w:t>
      </w:r>
      <w:r>
        <w:rPr>
          <w:rFonts w:ascii="Times New Roman"/>
          <w:b w:val="false"/>
          <w:i w:val="false"/>
          <w:color w:val="000000"/>
          <w:sz w:val="28"/>
        </w:rPr>
        <w:t>):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"24 649 744" заменить цифрами "23 205 506".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постоянную комиссию шестого созыва областного маслихата по вопросам экономики, бюджета, налога и местного самоуправления.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 1 января 2021 года.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Жамбылского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Жетибаев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Жамбылского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Сарыбеков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Жамбылского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№52-3 от 11 декабря 2020 года</w:t>
            </w:r>
          </w:p>
        </w:tc>
      </w:tr>
    </w:tbl>
    <w:bookmarkStart w:name="z29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2021 год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8"/>
        <w:gridCol w:w="1070"/>
        <w:gridCol w:w="1070"/>
        <w:gridCol w:w="6327"/>
        <w:gridCol w:w="30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ДОХОДЫ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489 085 708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29 919 849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15 299 919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1 330 183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13 969 736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11 512 533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11 512 533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3 107 397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3 107 397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1 467 500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387 945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333 795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479 555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479 555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8 612 772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8 612 772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8 612 772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Поступления трансфертов 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449 085 587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127 527 420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127 527 420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321 558 167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321 558 167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0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Затраты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503 706 252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1 912 374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63 227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61 833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1 016 028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935 815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70 747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103 824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103 824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248 407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ревизионной комиссии области 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230 967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17 440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192 817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186 421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38 386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38 252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120 675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115 115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129 010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35 380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93 630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642 956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187 328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62 256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125 072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работ по инженерной защите населения, объектов и территории от природных и стихийных бедствий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451 504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398 142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53 362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10 135 313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10 133 702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7 955 824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2 176 542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органов внутренних дел 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209 286 404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28 288 252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 и организация в них медицинского обслуживания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28 288 252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98 573 577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2 482 036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1 954 738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4 725 229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в государственных организациях начального, основного и общего среднего образования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63 586 004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финансирования в государственных организациях среднего образования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25 813 028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15 803 668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дополнительного образования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8 574 772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7 228 896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4 599 751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4 218 223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381 528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645 714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645 714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8 370 118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8 370 118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29 999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29 999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55 475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55 475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61 476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61 476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162 723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162 723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52 695 651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503 390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государственных организациях образования 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202 271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государственных организациях образования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3 039 399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областного, районного (городского) масштабов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347 991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700 664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88 568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государственным учреждениям образования за высокие показатели работы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и финансовое сопровождение системы образования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41 469 598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5 881 315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инициативы Фонда Нурсултана Назарбаева на выявление и поддержку талантов "EL UMITI"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64 278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355 839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12 562 904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1 157 734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327 416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54 866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311 718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лизинговых платежей по санитарному транспорту, медицинским изделиям, требующие сервисного обслуживания, приобретенных на условиях финансового лизинга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462 341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4 581 965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4 581 965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3 252 303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3 252 303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65 842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65 842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144 342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144 342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3 360 718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125 558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242 055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32 360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111 755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2 623 419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174 371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37 030 893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3 130 830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1 038 347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1 087 796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621 378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383 309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739 592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403 022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225 276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111 294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21 987 564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174 187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20 117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149 033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117 571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1 048 911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230 230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14 167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20 229 533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51 822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51 822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78 529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65 599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12 930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10 158 591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10 158 591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880 015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880 015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10 836 761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10 836 761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230 907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39 011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129 690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10 436 353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8 367 957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1 315 891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257 183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338 653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720 055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41 324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41 324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3 802 503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53 508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227 824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3 495 703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25 468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741 475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741 475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129 095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34 241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94 854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355 814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архивов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355 814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590 839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229 407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361 432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цифровых технологий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27 671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 и проектного управления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23 671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107 178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54 583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туристической деятельности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52 475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261 644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236 982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818 767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65 198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46 332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705 477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175 756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99 895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63 660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8 497 433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112 098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112 098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15 182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15 182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8 370 153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8 370 153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24 501 217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18 109 848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261 557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828 000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производства приоритетных культур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1 867 043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119 787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физическим и юридическим лицам затрат на закладку и выращивание уничтоженных плодово-ягодных культур, зараженных бактериальным ожогом плодовых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22 969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15 835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1 035 000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5 912 561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 рамках гарантирования и страхования займов субъектов агропромышленного комплекса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5 268 490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52 774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1 037 178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828 000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ревизионных союзов сельскохозяйственных кооперативов на проведение внутреннего аудита сельскохозяйственных кооперативов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32 834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457 924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592 428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592 428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3 121 485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104 162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строительства, реконструкции скотомогильников (биотермических ям) и обеспечение их содержания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32 933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15 958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37 820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25 509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профилактике и диагностике энзоотических болезней животных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87 076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2 462 633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249 806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85 641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190 964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118 446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особо аварийных водохозяйственных сооружений и гидромелиоративных систем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72 518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1 893 241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1 885 241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Cубсидирование повышения продуктивности и качества товарного рыбоводства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463 107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95 064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52 213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313 320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76 043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земельных отношений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44 598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43 074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18 635 163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18 496 100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1 066 433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17 360 881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94 491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91 761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44 572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44 572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5 102 407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3 715 545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809 870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2 305 675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1 386 862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71 889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207 000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1 105 333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11 626 136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6 640 299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79 553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4 657 178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1 842 568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544 865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86 780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458 085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622 977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622 977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2 191 806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2 191 806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971 414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899 449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71 965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94 272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78 290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15 463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465 415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малых и моногородах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326 013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139 402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50 853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50 853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44 235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44 235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3 049 000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3 049 000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3 040 000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141 519 334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141 519 334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130 467 630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107 158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10 944 546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8 584 962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17 520 979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13 223 059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13 223 059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13 223 059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3 681 808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2 500 000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2 500 000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1 181 808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1 181 808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416 112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416 112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Кредитование на содействие развитию предпринимательства в областных центрах и моногородах 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-23 205 506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23 205 506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30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8 936 017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8 936 017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8 936 017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30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30 280 376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30 280 376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эмиссионные ценные бумаги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26 182 456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4 097 920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2 314 594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2 314 594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2 314 594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0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   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9 389 464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9 389 464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4 741 524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4 647 940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