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47e5" w14:textId="a9d4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11 декабря 2020 года №52-3 "Об областном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8 июня 2021 года № 6-2. Зарегистрировано в Министерстве юстиции Республики Казахстан 12 июня 2021 года № 23001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11 декабря 2020 года №52-3 "Об областном бюджете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№4848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"489 085 708" заменить цифрами "519 296 915";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"29 919 849" заменить цифрами "36 516 295";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"1 467 500" заменить цифрами "2 686 469";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"449 085 587" заменить цифрами "471 481 379";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"503 706 252" заменить цифрами "523 170 867";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"8 584 962" заменить цифрами "15 630 390";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"17 520 979" заменить цифрами "25 893 299";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"8 936 017" заменить цифрами "10 262 909";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"137 000";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"-23 205 506" заменить цифрами "-19 641 342";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"23 205 506" заменить цифрами "19 641 342".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Жетибаев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июня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№52-3 от 11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482"/>
        <w:gridCol w:w="989"/>
        <w:gridCol w:w="373"/>
        <w:gridCol w:w="958"/>
        <w:gridCol w:w="39"/>
        <w:gridCol w:w="5893"/>
        <w:gridCol w:w="283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519 296 915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36 516 295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19 183 635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16 085 635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13 100 000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13 100 000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4 232 660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4 228 660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2 686 469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580 018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512 059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1 255 351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1 255 351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8 612 772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8 612 772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8 612 772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471 481 379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127 527 420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127 527 420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343 953 959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343 953 959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Затраты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523 170 867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216 996 704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98 781 689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63 633 485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41 469 598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10 171 780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биофармацевтического завода в Жамбылской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10 171 780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26 007 671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16 266 479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16 266 479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26 745 797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20 106 852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21 537 922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141 519 334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141 519 334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130 467 630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25 893 299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на содействие развитию предпринимательства в областных центрах и моногородах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-19 641 342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9 462 215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9 462 215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