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124f" w14:textId="57b1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2021-2022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11 августа 2021 года № 180. Зарегистрировано в Министерстве юстиции Республики Казахстан 9 сентября 2021 года № 24285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на 2021-2022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2021 года № 180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(бакалавриат) на 2021-2022 учебный год (за счет местного бюджета)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2021-2022 учебный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1 студента за учебный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высшего и (или) послевузовского образования с особым статусом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 Религия и теология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 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6В081 Агрономия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Растениеводство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 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Здравоохранение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Общая медицина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2021 года № 180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(резидентура) на 2021-2022 учебный год (за счет местного бюджета)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2021-2022 учебный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1 врача-резидента в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R002 Ревматология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R003 Aллергология и иммунология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R004 Гастроэнтерология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R005 Гематология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R007 Пульмонология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R013 Психиатрия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Aнестезиология и реаниматология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R023 Детская хирургия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R024 Онкология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R025 Травматология - ортопедия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Неврология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