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b5b2" w14:textId="24bb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границы Айшабибинского сельского округа Жамбылского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Жамбылской области от 13 декабря 2021 года № 290 и решение Жамбылского областного маслихата от 13 декабря 2021 года № 12-8. Зарегистрированы в Министерстве юстиции Республики Казахстан 11 января 2022 года № 26440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Жамбылской области ПОСТАНОВЛЯЕТ и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Айшабибинского сельского округа Жамбылского района Жамбылской области согласно прилагаемой </w:t>
      </w:r>
      <w:r>
        <w:rPr>
          <w:rFonts w:ascii="Times New Roman"/>
          <w:b w:val="false"/>
          <w:i w:val="false"/>
          <w:color w:val="000000"/>
          <w:sz w:val="28"/>
        </w:rPr>
        <w:t>экспликации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Айшабибинского сельского округа общей площадью 3111,5641 гектар.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и решения маслихата возложить на курирующего заместителя акима области.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вводятся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290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12-8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Айшабибинского сельского округа Жамбылского района Жамбылской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земель, гектар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Айшабибинский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потребительского кооператива "Майское", включаемых в Айшабибинский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