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0a2e" w14:textId="9280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2020 года № 66-3 "О городском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16 апреля 2021 года № 4-3. Зарегистрировано Департаментом юстиции Жамбылской области 21 апреля 2021 года № 4942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23 декабря 2020 года № 66-3 "О городском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"60 689 392" заменить цифрами "59 377 721";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"12 718 188" заменить цифрами "13 221 574";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"175 957" заменить цифрами "167 157";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"6 717 245" заменить цифрами "3 856 080";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"41 078 002" заменить цифрами "42 132 910";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"54 106 993" заменить цифрами "72 581 089";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 цифры "367 340" заменить цифрами "677 188";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"367 340" заменить цифрами "677 188";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 цифры "6 215 059" заменить цифрами "-13 880 556";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 цифры "-6 215 059" заменить цифрами "13 880 556";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"16 308 627";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"6215059" заменить цифрами "4 741 524";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"2 313 453".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 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"726 746" заменить цифрами "770 196".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Абдыкеримов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апреля 2021 года № 4-3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66-3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59377721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5866318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42132910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42132910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403"/>
        <w:gridCol w:w="1404"/>
        <w:gridCol w:w="4966"/>
        <w:gridCol w:w="3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72581089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6062175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3015530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2620835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28434515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23398114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15956972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6424709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1016433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694483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505242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3522033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1035211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1547635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1613489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336095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770196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770196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-13880556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16308627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16308627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16308627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4741524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