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43b8" w14:textId="7fc4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23 декабря 2020 года № 66-3 "О городском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29 ноября 2021 года № 9-3. Зарегистрировано в Министерстве юстиции Республики Казахстан 4 декабря 2021 года № 25545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"О городском бюджете на 2021-2023 годы" от 23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66-3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4875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2021-2023 годы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65 354 306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15 209 232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368 336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8 581 883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41 194 855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74 144 368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788 399 тысяч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801 772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13 373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-9 578 461 тысяч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9 578 461 тысяч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16 064 996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8 799 988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2 313 453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акимата города на 2021 год в сумме 912 287 тысяч тенге".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66-3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4"/>
        <w:gridCol w:w="1172"/>
        <w:gridCol w:w="1172"/>
        <w:gridCol w:w="6381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65354306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15209232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7275210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3944710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3686741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7947883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7947883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41194855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41194855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74144368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30778176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-9578461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