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4a675" w14:textId="f64a6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23 декабря 2020 года № 77-3 "О районном бюджете на 2021–2023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15 апреля 2021 года № 5-2. Зарегистрировано Департаментом юстиции Жамбылской области 21 апреля 2021 года № 4946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Байзакского районного маслихата от 23 декабря 2020 года № 77-3 "О районном бюджете на 2021 – 2023 годы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4869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30 декабря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"19 251 046" заменить цифрами "19 245 713";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"17 471 608" заменить цифрами "17 466 275";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"19 251 046" заменить цифрами "22 014 747";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"-49 215" заменить цифрами "-83 739";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"49 215" заменить цифрами "83 739".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административной территориальной структуре, защиты прав человека и рассмотрение проектов договоров закупов участков земли.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2021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Байзақ 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Байзақ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15 апреля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5-2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080"/>
        <w:gridCol w:w="696"/>
        <w:gridCol w:w="6434"/>
        <w:gridCol w:w="33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19245713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1742490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544050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504050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742861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материальных активов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материальных активов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17466275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17466273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17466273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796"/>
        <w:gridCol w:w="12"/>
        <w:gridCol w:w="29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22014747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2787735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2787735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хозяцство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5184093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2681691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2537180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2493859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2490959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11992460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11992460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11560214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бюджетгной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-83739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