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0b83" w14:textId="c840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23 декабря 2020 года №77-3 "О районном бюджете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6 декабря 2021 года № 17-2. Зарегистрировано в Министерстве юстиции Республики Казахстан 9 декабря 2021 года № 25699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"О районном бюджете на 2021 - 2023 годы"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№77-3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4869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 к настоящему решению соответственно, в том числе на 2021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21360853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1811022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18212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96194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19435425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21461520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66717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87510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20793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-167384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167384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153653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20793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34524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77-3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Наименование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21360853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1811022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684147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19435425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19429161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19429161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  <w:bookmarkEnd w:id="22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