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4f17" w14:textId="d394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Байзакского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23 декабря 2021 года № 20-7. Зарегистрировано в Министерстве юстиции Республики Казахстан 27 декабря 2021 года № 26108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Байзакский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Байзакского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Байзакского районного маслихата "О предостовлении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от 19 декабря 2019 года № 59-9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№4457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20-7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Байзакского района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Байзакского района.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"Отдела занятости и социальных программ акимата Байзакского района".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размер оказания социальной поддержки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по оплате коммунальных услуг и приобретению топлива оказывается за счет бюджетных средств,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Байзакского района, без истребования заявлений от получателей, на основании сводных списков, утвержденных первыми руководителями государственных организаций, через отделения акционерного общества "Казпочта" или банки второго уровня.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Байзакского района.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5 (пять) месячных расчетных показателей.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