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8368" w14:textId="a0d8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села Коктал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Кокталского сельского округа Байзакского района Жамбылской области от 12 марта 2021 года № 19. Зарегистрировано Департаментом юстиции Жамбылской области 15 марта 2021 года № 4910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года" О местном государственном управлении и самоуправлении в Республике Казахстан",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2020 года и с учетом мнения жителей соответствующей территории, аким села Коктал ПРИНЯЛ РЕШЕНИЕ: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Коктал следующие наименования: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улица центральная- на улицу Толе би;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1-ю новую улицу Юго-восточного массива (ОША) переименовать - на улицу Айтеке би;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2-ю новую улицу Юго-восточного массива (ОША) переименовать - на улицу Динмухамеда Кунаева;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3-ю новую улицу Юго-восточного массива (ОША) переименовать - на улицу Улытау;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4-я новая улица Юго-восточного массива (ОША) переименовать - на улицу Алатау;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5-ю новую улицу Юго-восточного массива (ОША) переименовать - на улицу Каратау;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1-ю новую улицу массива Саялы-на улицу Кайнар;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2-ю новую улицу массива Саялы- на улицу Тауелсиздик;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3-ю новую улицу массива Саялы- на улицу Казыбек би;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4-я новую улицу массива Саялы- на улицу Султана Бейбарыса;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5-ю новую улицу массива Саялы- на улицу Шамши Калдаякова.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