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4387" w14:textId="9824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Жамбылского районного маслихата от 28 декабря 2020 года №75-2 "О бюджете сельских округов Жамбылского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22 апреля 2021 года № 5-2. Зарегистрировано Департаментом юстиции Жамбылской области 28 апреля 2021 года № 4963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28 декабря 2020 года №75-2 "О бюджете сельских округов Жамбылского района на 2021-2023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№4878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нормативно правовых актов Республики Казахстан в электронном виде 11 января 2021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по Ассинскому сельскому округу: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"84 527" заменить цифрами "113 755";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"67 021" заменить цифрами "96 249";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"84 527" заменить цифрами "121 961";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"-8 206";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"8 206";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"8 206".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по Айшабибинскому сельскому округу: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"48 241" заменить цифрами "88 513";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"42 976" заменить цифрами "83 248";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"48 241" заменить цифрами "91 947";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"-3 434";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"3 434";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"3 434".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по Акбастаускому сельскому округу: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"45 571" заменить цифрами "96 201";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"42 905" заменить цифрами "93 535";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"45 571" заменить цифрами "98 471";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"-2 270";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"2 270";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"2 270".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по Акбулымскому сельскому округу: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"30 912" заменить цифрами "39 141";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"26 322" заменить цифрами "34 551";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"30 912" заменить цифрами "40 397";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"-1 256";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"1 256";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"1 256".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по Бесагашскому сельскому округу: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"62 078" заменить цифрами "69 592";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"53 635" заменить цифрами "61 149";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"62 078" заменить цифрами "71 914";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"-2 322";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"2 322";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"2 322".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по Гродиковскому сельскому округу: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"66 566" заменить цифрами "94 018";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"58 531" заменить цифрами "85 983";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"66 566" заменить цифрами "98 462";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"-4 444";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"4 444";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"4 444".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по Жамбылскому сельскому округу: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"103 376" заменить цифрами "84 622";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"95 886" заменить цифрами "77 172";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"103 376" заменить цифрами "89 298";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"-4 636";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"4 636";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"4 636".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по Каройскому сельскому округу: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"57 945" заменить цифрами "68 023";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"53 106" заменить цифрами "63 184";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"57 945" заменить цифрами "71 832";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"-3 809";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"3 809";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"3 809".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по Кызылкайнарскому сельскому округу: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"43 698" заменить цифрами "54 544";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"37 474" заменить цифрами "48 320";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"43 698" заменить цифрами "56 301";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"-1 757";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"1 757";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"1 757".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по Каратобинскому сельскому округу: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"59 834" заменить цифрами "54 738";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"52 289" заменить цифрами "47 193";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"59 834" заменить цифрами "59 352";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"-4 614";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"4 614";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"4 614".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по Каракемерскому сельскому округу: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"59 085" заменить цифрами "31 997";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"56 681" заменить цифрами "29 593";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"59 085" заменить цифрами "33 494";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"-1 497";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"1 497";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"1 497".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по Колькайнарскому сельскому округу: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"34 541" заменить цифрами "36 885";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"31 175" заменить цифрами "33 519";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"34 541" заменить цифрами "38 847";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"-1 962";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"1 962";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"1 962".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по Орнекскому сельскому округу: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"33 603" заменить цифрами "49 294";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"31 926" заменить цифрами "47 617";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"33 603" заменить цифрами "52 527";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"-2 933";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"2 933";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"2 933".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по Карасускому сельскому округу: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"39 919" заменить цифрами "58 137";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"36 927" заменить цифрами "55 145";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"39 919" заменить цифрами "58 327";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"-190";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"190";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"190".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 Полаткощинскому сельскому округу: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"65 096" заменить цифрами "69 248";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"40 743" заменить цифрами "44 895";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"65 096" заменить цифрами "72 602";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"-3 354";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"3 354";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"3 354".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 по Ерназарскому сельскому округу: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"49 288" заменить цифрами "63 010";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"47 980" заменить цифрами "61 702";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"49 288" заменить цифрами "63 730";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"-720";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"720";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"720".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 по Тогызтараускому сельскому округу: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"32 875" заменить цифрами "45 116";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"32 037" заменить цифрами "44 308";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"32 875" заменить цифрами "45 543";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"-397";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"397";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"397".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вопросам социально-экономического развития территории, по бюджету и местным налогам.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№5-2 от 22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№75-2</w:t>
            </w:r>
          </w:p>
        </w:tc>
      </w:tr>
    </w:tbl>
    <w:bookmarkStart w:name="z207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2021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3844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96249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№5-2 от 22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№75-2</w:t>
            </w:r>
          </w:p>
        </w:tc>
      </w:tr>
    </w:tbl>
    <w:bookmarkStart w:name="z214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2021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№5-2 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№75-2</w:t>
            </w:r>
          </w:p>
        </w:tc>
      </w:tr>
    </w:tbl>
    <w:bookmarkStart w:name="z22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2021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7"/>
        <w:gridCol w:w="1796"/>
        <w:gridCol w:w="3"/>
        <w:gridCol w:w="1796"/>
        <w:gridCol w:w="4168"/>
        <w:gridCol w:w="32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96201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93535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93535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№5-2 от 22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№75-2</w:t>
            </w:r>
          </w:p>
        </w:tc>
      </w:tr>
    </w:tbl>
    <w:bookmarkStart w:name="z228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2021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7"/>
        <w:gridCol w:w="1796"/>
        <w:gridCol w:w="3"/>
        <w:gridCol w:w="1796"/>
        <w:gridCol w:w="4168"/>
        <w:gridCol w:w="32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34551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34551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№5-2 от 22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№75-2</w:t>
            </w:r>
          </w:p>
        </w:tc>
      </w:tr>
    </w:tbl>
    <w:bookmarkStart w:name="z235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2021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777"/>
        <w:gridCol w:w="558"/>
        <w:gridCol w:w="1760"/>
        <w:gridCol w:w="24"/>
        <w:gridCol w:w="3673"/>
        <w:gridCol w:w="31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69592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61149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61149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71914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-2322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№5-2 от 22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№75-2</w:t>
            </w:r>
          </w:p>
        </w:tc>
      </w:tr>
    </w:tbl>
    <w:bookmarkStart w:name="z242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2021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680"/>
        <w:gridCol w:w="1680"/>
        <w:gridCol w:w="4695"/>
        <w:gridCol w:w="3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Оргазинация водоснабжения населенных пуктов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№5-2 от 22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№75-2</w:t>
            </w:r>
          </w:p>
        </w:tc>
      </w:tr>
    </w:tbl>
    <w:bookmarkStart w:name="z249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№5-2 от 22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№75-2</w:t>
            </w:r>
          </w:p>
        </w:tc>
      </w:tr>
    </w:tbl>
    <w:bookmarkStart w:name="z256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2021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1331"/>
        <w:gridCol w:w="418"/>
        <w:gridCol w:w="1318"/>
        <w:gridCol w:w="1571"/>
        <w:gridCol w:w="3682"/>
        <w:gridCol w:w="602"/>
        <w:gridCol w:w="2209"/>
        <w:gridCol w:w="18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68023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63184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63184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71832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30255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32063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32063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Оргазинация водоснабжения населенных пуктов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-3809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№5-2 от 22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№75-2</w:t>
            </w:r>
          </w:p>
        </w:tc>
      </w:tr>
    </w:tbl>
    <w:bookmarkStart w:name="z263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Кызылкайнарского сельского округа на 2021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3844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№5-2 от 22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№75-2</w:t>
            </w:r>
          </w:p>
        </w:tc>
      </w:tr>
    </w:tbl>
    <w:bookmarkStart w:name="z270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2021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Оргазинация водоснабжения населенных пуктов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№5-2 от 22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№75-2</w:t>
            </w:r>
          </w:p>
        </w:tc>
      </w:tr>
    </w:tbl>
    <w:bookmarkStart w:name="z277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2021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3844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№5-2 от 22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№75-2</w:t>
            </w:r>
          </w:p>
        </w:tc>
      </w:tr>
    </w:tbl>
    <w:bookmarkStart w:name="z284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Колькайнарского сельского округа на 2021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3844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№5-2 от 22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№75-2</w:t>
            </w:r>
          </w:p>
        </w:tc>
      </w:tr>
    </w:tbl>
    <w:bookmarkStart w:name="z291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2021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680"/>
        <w:gridCol w:w="1680"/>
        <w:gridCol w:w="3"/>
        <w:gridCol w:w="4692"/>
        <w:gridCol w:w="3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№5-2 от 22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№75-2</w:t>
            </w:r>
          </w:p>
        </w:tc>
      </w:tr>
    </w:tbl>
    <w:bookmarkStart w:name="z298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2021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3844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Оргазинация водоснабжения населенных пуктов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№5-2 от 22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№75-2</w:t>
            </w:r>
          </w:p>
        </w:tc>
      </w:tr>
    </w:tbl>
    <w:bookmarkStart w:name="z305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Полаткощинского сельского округа на 2021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606"/>
        <w:gridCol w:w="504"/>
        <w:gridCol w:w="1590"/>
        <w:gridCol w:w="22"/>
        <w:gridCol w:w="4505"/>
        <w:gridCol w:w="288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№5-2 от 22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№75-2</w:t>
            </w:r>
          </w:p>
        </w:tc>
      </w:tr>
    </w:tbl>
    <w:bookmarkStart w:name="z31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Ерназарского сельского округа на 2021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606"/>
        <w:gridCol w:w="504"/>
        <w:gridCol w:w="1590"/>
        <w:gridCol w:w="22"/>
        <w:gridCol w:w="4505"/>
        <w:gridCol w:w="288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№5-2 от 22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№75-2</w:t>
            </w:r>
          </w:p>
        </w:tc>
      </w:tr>
    </w:tbl>
    <w:bookmarkStart w:name="z319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Тогызтарауского сельского округа на 2021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680"/>
        <w:gridCol w:w="1680"/>
        <w:gridCol w:w="3"/>
        <w:gridCol w:w="4692"/>
        <w:gridCol w:w="3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