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31ed" w14:textId="bdd3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 для лиц, освобожденных из мест лишения свободы, лиц, состоявших на учете службы пробации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5 мая 2021 года № 151. Зарегистрировано Департаментом юстиции Жамбылской области 11 мая 2021 года № 4976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Жуалынского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 для лиц, освобожденных из мест лишения свободы, лиц, состоявших на учете службы пробации на 2021 год от общей численности работников организации независимо от организационно-правовой формы и формы собственности по Жуалынскому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Жуалынского района Жамбылской области" обеспечить организацию квотирования рабочих мест для молодежи, потерявших или оставшихся до наступления совершеннолетия без попечения родителей, являющихся выпускниками организаций образования и для лиц, освобожденных из мест лишения свободы, лиц, состоявших на учете службы пробации на 2021 год.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Жуалынского района Жамбылской области"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Жабагы Асхата Базарбаевича.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Каржауов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151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по Жуалынскому району для трудоустройства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177"/>
        <w:gridCol w:w="1822"/>
        <w:gridCol w:w="2019"/>
        <w:gridCol w:w="1643"/>
      </w:tblGrid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"Жасыл-Жуалы"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"Бурненская молочная компания"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"Жуалы-су"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151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по Жуалынскому району для трудоустройства лиц освобожденных из мест лишения свободы и лиц, состоявших на учете службы пробации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280"/>
        <w:gridCol w:w="1557"/>
        <w:gridCol w:w="1356"/>
        <w:gridCol w:w="1102"/>
        <w:gridCol w:w="1356"/>
        <w:gridCol w:w="1103"/>
      </w:tblGrid>
      <w:tr>
        <w:trPr>
          <w:trHeight w:val="30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освобожденных из мест лишения Свободы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состоявших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"Жасыл-Жуалы"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"Бурненская молочная компания"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"Жуалы-су"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"Жуалынское учреждение по охране лесов и животного мира управления природных ресурсов и регулирования природопользования акимата Жамбылской области"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"Злиха" крестьянское хозяйство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