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949d" w14:textId="f949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25 декабря 2020 года № 77-7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24 июня 2021 года № 9-2. Зарегистрировано в Министерстве юстиции Республики Казахстан 30 июня 2021 года № 23219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"О районном бюджете на 2021-2023 годы" от 25 декабря 2020 года № 77-7,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4870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Жуалынского района на 2021-2023 годы согласно приложениям 1, 2 и 3 соответственно, в том числе на 2021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14 915 965,0 тысяч тенге, в том числе по: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1 637 020,0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9 500,0 тысячи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15 250,0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13 238 750,0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15 114 226,0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139 074,0 тысячи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175 443,0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36 369,0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- 337 335,0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337 335,0 тысячи тенге".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Жуалынского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июня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2020 года № 77-7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Жуалынского района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14 915 965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1 637 020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13 238 750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13 238 750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4"/>
        <w:gridCol w:w="5259"/>
        <w:gridCol w:w="30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7"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15 114 226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455 853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18"/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2 034 028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999 763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999 763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999 763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853 581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853 581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2 268 028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жилищно-коммунального хозяйства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1 871 763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1 865 863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1 571 458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1 106 852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 прочие услуги в сфере недропользования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газотранспортной системы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80 852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задолженности местных исполнительных органов по уплате процентов и иных платежей по кредитам из областного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8 617 030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8 617 030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8 617 030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нижнего бюджета для покрытия расходов более высокого бюджета из-за изменений в законодательстве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8 368 146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290"/>
        <w:gridCol w:w="290"/>
        <w:gridCol w:w="290"/>
        <w:gridCol w:w="5307"/>
        <w:gridCol w:w="58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-337 335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430"/>
        <w:gridCol w:w="57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5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1369"/>
        <w:gridCol w:w="1859"/>
        <w:gridCol w:w="1859"/>
        <w:gridCol w:w="2270"/>
        <w:gridCol w:w="3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