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1539e" w14:textId="bd153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Жуалынского районного маслихата от 25 декабря 2020 года № 77-7 "О районном бюджете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Жуалынского районного маслихата Жамбылской области от 11 декабря 2021 года № 16-7. Зарегистрировано в Министерстве юстиции Республики Казахстан 14 декабря 2021 года № 25766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Жуалынский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Жуалынского районного маслихата "О районном бюджете на 2021-2023 годы" от 25 декабря 2020 года № 77-7 (зарегистрировано в Реестре государственной регистрации нормативных правовых актов под </w:t>
      </w:r>
      <w:r>
        <w:rPr>
          <w:rFonts w:ascii="Times New Roman"/>
          <w:b w:val="false"/>
          <w:i w:val="false"/>
          <w:color w:val="000000"/>
          <w:sz w:val="28"/>
        </w:rPr>
        <w:t>№ 4870</w:t>
      </w:r>
      <w:r>
        <w:rPr>
          <w:rFonts w:ascii="Times New Roman"/>
          <w:b w:val="false"/>
          <w:i w:val="false"/>
          <w:color w:val="000000"/>
          <w:sz w:val="28"/>
        </w:rPr>
        <w:t>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Жуалынского района на 2021-2023 годы согласно приложениям 1, 2 и 3 соответственно, в том числе на 2021 год в следующих объемах: 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15 077 805,0 тысяч тенге, в том числе по: 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налоговым поступлениям – 1 644 984,0 тысяч тенге; 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неналоговым поступлениям – 14 857,0 тысячи тенге; 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20 374,0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трансфертов – 13 397 590,0 тысяч тенге; 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15 276 869,0 тысяч тенге; 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138 271,0 тысячи тенге; 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174 640,0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36 369,0 тысячи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- 336 532,0 тысячи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336 532,0 тысячи тенге.".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Жуалынского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Тлеубеков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16-7 от 11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77-7 от 25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</w:t>
            </w:r>
          </w:p>
        </w:tc>
      </w:tr>
    </w:tbl>
    <w:bookmarkStart w:name="z3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Жуалынского района на 2021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17"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15 077 805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1 644 984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479 893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418 093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311 646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311 646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837 827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837 500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  <w:bookmarkEnd w:id="18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  <w:bookmarkEnd w:id="19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13 397 590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13 397 590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13 397 590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15 276 869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892 712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221 113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180 645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155 395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528 129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496 639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  <w:bookmarkEnd w:id="21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458 723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1 201 499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381 989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381 989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381 989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697 043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697 043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432 788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122 467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122 467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2 123 064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282 929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 и (или) строительство, реконструкция жилищно-коммунального хозяйства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251 987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1 766 887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1 761 735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1 414 365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869 096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426 082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365 493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337 785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 - культурного наследия и доступа к ним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230 699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190 799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190 296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121 858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Топливно-энергетического комплекса и прочие услуги в сфере недропользования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315 644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315 644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315 644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Развитие газотранспортной системы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315 644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168 371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168 371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168 371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128 403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39 968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861 518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556 955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556 955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556 955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304 563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183 588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183 588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задолженности местных исполнительных органов по уплате процентов и иных платежей по кредитам из областного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8 692441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8 692441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8 692441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 из нижнего бюджета для покрытия расходов более высокого бюджета из-за изменений в законодательстве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8 368 146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323 970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138 271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-336 532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336 532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внутренние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174 640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    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25"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198 261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