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f446" w14:textId="64cf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25 декабря 2021 года № 18-7. Зарегистрировано в Министерстве юстиции Республики Казахстан 27 декабря 2021 года № 26038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16 182 399,0 тысяч тенге, в том числе по: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1 883 951,0 тысяч тенге;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15 030,0 тысячи тенге;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20 908,0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14 262 510,0 тысяч тенге;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16 508 373,0 тысяч тенге;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117 383,0 тысячи тенге;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165 402,0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48 019,0 тысячи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- 443 357,0 тысячи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443 357,0 тысячи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165 402,0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48 019,0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325 974,0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Жуалынского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субвенции передаваемые из областного бюджета в районный бюджет на 2022 год в размере 9 671 888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субвенции передаваемые из районного бюджета в бюджеты аппаратов акима города районного значения, поселка, села, сельских округов на 2022 год в размере 285834 тысяч тенге в том числе: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села Бауыржан Момышулы - 30972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Аксайского сельского округа - 21060 тысяч тенге;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Актюбинского сельского округа - 18770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Биликульского сельского округа - 18732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Боралдайского сельского округа - 18297 тысяч тенге;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Жетитюбинского сельского округа - 20485 тысяч тенге;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Куренбельского сельского округа - 14947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Кокбастауского сельского округа - 20494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Карасазского сельского округа - 23700 тысяч тенге;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Кызыларыкского сельского округа - 15158 тысяч тенге;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Кошкаратинского сельского округа - 15275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Нурлыкентского сельского округа - 21298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Мынбулакского сельского округа - 22868 тысяч тенге;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Шакпакского сельского округа - 23778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2022 год утвердить объем резерва местного исполнительного органа района в размере 15 000 тысяч тенге.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трансфертов бюджетам села, сельских округов на 2022 год определяются на основании постановления акимата Жуалынского района.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 - экономическому развитию территорий, бюджета и местных налогов по защите прав граждан.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18-7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Жуалынского района на 2022 год</w:t>
      </w:r>
    </w:p>
    <w:bookmarkEnd w:id="37"/>
    <w:bookmarkStart w:name="z10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Жуалынского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государственных закупок, финансируемых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государственных закупок, финансируемых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14 242 897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14 242 897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санитарно-курортного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сельскохозяйственных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18-7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Жуалынского района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13 293 035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11 557 514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11 557 514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11 557 514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санитарно-курортного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18-7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7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Жуалынского района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12 835 043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11 068 216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11 068 216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11 068 216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санитарно-курортного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