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fc8a0" w14:textId="2dfc8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Кордайского районного маслихата от 25 декабря 2020 года № 80-5 "Об утверждении Правил оказания социальной помощи, установления размеров и определения перечня отдельных категорий нуждающихся граждан по Кордайскому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10 марта 2021 года № 3-4. Зарегистрировано Департаментом юстиции Жамбылской области 19 марта 2021 года № 4914. Утратило силу решением Кордайского районного маслихата Жамбылской области от 20 октября 2023 года № 10-3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Кордайского районного маслихата Жамбылской области от 20.10.2023 </w:t>
      </w:r>
      <w:r>
        <w:rPr>
          <w:rFonts w:ascii="Times New Roman"/>
          <w:b w:val="false"/>
          <w:i w:val="false"/>
          <w:color w:val="ff0000"/>
          <w:sz w:val="28"/>
        </w:rPr>
        <w:t>№ 10-3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от 6 мая 2020 года "</w:t>
      </w:r>
      <w:r>
        <w:rPr>
          <w:rFonts w:ascii="Times New Roman"/>
          <w:b w:val="false"/>
          <w:i w:val="false"/>
          <w:color w:val="000000"/>
          <w:sz w:val="28"/>
        </w:rPr>
        <w:t>О ветеранах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Кордайский районный маслихат РЕШИЛ: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Кордайского районного маслихата от 25 декабря 2020 года № 80-5 "Об утверждении Правил оказания социальной помощи, установления размеров и определения перечня отдельных категорий нуждающихся граждан по Кордайскому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№4872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30 декабря 2020 года в Эталонном контрольном банке нормативных правовых актов Республики Казахстан в электронном виде) следующие дополнения: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по Кордайскому району, утвержденных данным решением: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 15 февраля – ко дню вывода советских войск из Афганистана и из других государств, в которых велись боевые действия";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1-4), 1-5), 1-6):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"1-4)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участке, один раз в год в едином размере, по согласованию с местным исполнительным органом области;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1-5) военнослужащим Республики Казахстан, принимавшим участие в качестве миротворцев в международной миротворческой операции в Ираке, один раз в год в едином размере, по согласованию с местным исполнительным органом области;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1-6) военнослужащим,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Республик, принимавшим участие в урегулировании межэтнического конфликта в Нагорном Карабахе, один раз в год в едином размере, по согласованию с местным исполнительным органом области".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вопросам экономики, финансов, бюджета, развития местного самоуправления, индустриально-инновационного развития, развития региона, транспорта и связи, малого и среднего бизнеса и на руководителя коммунального государственного учреждения "Отдел занятости и социальных программ акимата Кордайского района Жамбылской области" А.Заурбаеву (по согласованию).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Апаева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секретаря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Сүгірбай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