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4f962" w14:textId="9c4f9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в Кордайском районе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Кордайского района Жамбылской области от 19 апреля 2021 года № 148. Зарегистрировано Департаментом юстиции Жамбылской области 23 апреля 2021 года № 4948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Кордайского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квоты рабочих мест для трудоустройства лиц, состоящих на учете службы пробации,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независимо от организационно-правовой формы и формы собственности в процентном выражении от списочной численности работников организации по Кордайскому району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"Центр занятости населения акимата Кордайского района" обеспечить организацию квотирования рабочих мест на 2021 год для трудоустройства лиц, состоящих на учете службы пробации,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"Отдел занятости и социальных программ акимата Кордайского района" в установленном законодательством порядке обеспечить государственную регистрацию настоящего постановления в органах юстиции.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руководителю аппарата акима района Е.Нуралиева.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Кордайского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Дәулет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2021 года № 148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трудоустройства лиц, состоящих на учете службы пробации,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в Кордайском районе на 2021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2743"/>
        <w:gridCol w:w="1466"/>
        <w:gridCol w:w="1277"/>
        <w:gridCol w:w="1037"/>
        <w:gridCol w:w="1277"/>
        <w:gridCol w:w="1038"/>
        <w:gridCol w:w="1625"/>
        <w:gridCol w:w="1323"/>
      </w:tblGrid>
      <w:tr>
        <w:trPr>
          <w:trHeight w:val="3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лиц, состоящих на учете службы пробации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лиц, освобожденных из мест лишения свободы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списочной численности работников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списочной численности работников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списочной численности работников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"Гвардейская районная эксплуатационная часть" Министерства Обороны Республики Казахстан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"24 дорожно-эксплуатационный участок" Министерства Обороны Республики Казахстан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"Предприятие по жилищно-коммунальному хозяйству акимата Кордайского района"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"Жихаз-2"</w:t>
            </w:r>
          </w:p>
          <w:bookmarkEnd w:id="7"/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7%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"Ветеринарная служба акимата Кордайского района"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