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b4d9" w14:textId="534b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10 сентября 2020 года № 73-3 "Об утверждении Правил оказания жилищной помощи малообеспеченным семьям (гражданам) по Кордайскому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10 декабря 2021 года № 16-3. Зарегистрировано в Министерстве юстиции Республики Казахстан 20 декабря 2021 года № 25841. Утратило силу решением Кордайского районного маслихата Жамбылской области от 15 марта 2024 года № 21-4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"Об утверждении Правил оказания жилищной помощи малообеспеченным семьям (гражданам) по Кордайскому району" от 10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№73-3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№4750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Кордайском районе";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Кордайском районе согласно приложению к настоящему решению.";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16-3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Кордайском районе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Кордайском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Кордайского района Жамбылской области" (далее – уполномоченный орган).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20498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 один раз в квартал,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