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feed" w14:textId="1ecf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Кордайского районного маслихата от 10 сентября 2020 года № 73-4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Кордайском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10 декабря 2021 года № 16-4. Зарегистрировано в Министерстве юстиции Республики Казахстан 22 декабря 2021 года № 25920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Кордайском районе" от 10 сентября 2020 года № 73-4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4751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Кордайском районе";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инвалидов по индивидуальному учебному плану в Кордайском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16-4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Кордайском районе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инвалидов по индивидуальному учебному плану в Кордайском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22394</w:t>
      </w:r>
      <w:r>
        <w:rPr>
          <w:rFonts w:ascii="Times New Roman"/>
          <w:b w:val="false"/>
          <w:i w:val="false"/>
          <w:color w:val="000000"/>
          <w:sz w:val="28"/>
        </w:rPr>
        <w:t>) (далее - Правила возмещения затрат).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инвалидов по индивидуальному учебному плану в Кордайском районе (далее – возмещение затрат на обучение) производится государственным учреждением "Отдел занятости и социальных программ акимата Кордайского района Жамбылской области" на основании справки из учебного заведения, подтверждающей факт обучения ребенка-инвалида на дому.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или иным законным представителям детей-инвалидов, независимо от дохода семьи.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ребенком-инвалидом восемнадцати лет, окончания срока инвалидности, в период обучения ребенка-инвалида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 приложению 3 к Правилам возмещения затрат, а для кандасов – удостоверение кандаса-идентификации личности.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на каждого ребенка-инвалида.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