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8bb6" w14:textId="68c8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2020 года №79-3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апреля 2021 года № 6-2. Зарегистрировано Департаментом юстиции Жамбылской области 6 мая 2021 года № 4974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№ 4-2 от 12 апреля 2021 года "О внесении изменений в решение Жамбылского областного маслихата от 11 декабря 2020 года №52-3 "Об областном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№4936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24 декабря 2020 года №79-3 "О районном бюджете на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№4871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"14736344" заменить цифрами "14775356";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"13004546" заменить цифрами "13043558";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"14736344" заменить цифрами "15179064";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"-112803" заменить цифрами "-516511";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"112803" заменить цифрами "516511";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цифры "148767" заменить цифрами "452399";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"0" заменить цифрами "100076";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седьмого созыва районного маслихата по вопросам социально-экономического, финансов, бюджету и налогам, местного самоуправления, индустриально-инновационного развития и жилищно-коммунального хозяйства.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Бейсенбаева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№79-3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4"/>
        <w:gridCol w:w="1173"/>
        <w:gridCol w:w="1166"/>
        <w:gridCol w:w="6"/>
        <w:gridCol w:w="6377"/>
        <w:gridCol w:w="27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13043558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13034325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