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5616" w14:textId="6cb5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29 декабря 2020 года №80-2 "О бюджете сельских округов Меркенского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6 мая 2021 года № 7-2. Зарегистрировано Департаментом юстиции Жамбылской области 14 мая 2021 года № 4977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28 апреля 2021 года №6-2 "О внесении изменений в решение Меркенского районного маслихата от 24 декабря 2020 года №79-3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№4974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27 декабря 2020 года №80-2 "О бюджете сельских округов Меркенского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№4877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8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"30194" заменить цифрами "31243";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"24734" заменить цифрами "25783";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"30194" заменить цифрами "34610";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"-3367";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"3367";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"3367";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"51026" заменить цифрами "59660";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"-8634";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"8634";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"8634";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"86468" заменить цифрами "118540";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"27258" заменить цифрами "59330";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"86468" заменить цифрами "137121";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"-18581";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"18581";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"18581";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"58167" заменить цифрами "58359";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"27057" заменить цифрами "27429";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"58167" заменить цифрами "67276";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"-8917";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"8917;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"8917";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"46553" заменить цифрами "49913";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"-3360";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"3360";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"3360";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Т.Рыскуловский сельский округ: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"24190" заменить цифрами "49682";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"8947";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"19790" заменить цифрами "36335";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"24190" заменить цифрами "51866"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"-2184";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"2184";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"2184";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"219216" заменить цифрами "221717";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"216756" заменить цифрами "219257";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"219216" заменить цифрами "222901";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"-1184";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"1184";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"1184";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"27895" заменить цифрами "29103";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"22995" заменить цифрами "24203";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"27895" заменить цифрами "30449";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"-1346";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"1346";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"1346";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"29301" заменить цифрами "31911";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"25721" заменить цифрами "28331";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"29301" заменить цифрами "33976";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"-2065";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"2065";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"2065";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"31846" заменить цифрами "26974";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"25946" заменить цифрами "21074";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"31846" заменить цифрами "32059";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"-5085";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"5085";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"5085";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"44060" заменить цифрами "39060";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"27400" заменить цифрами "22400";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"44060" заменить цифрами "45939";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"-6879";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"6879";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"6879";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Кенесский сельский округ: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"29427" заменить цифрами "37629";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"25697" заменить цифрами "33899";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"29427" заменить цифрами "39831";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"-2202";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"2202";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"2202";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"25355" заменить цифрами "30680";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"22345" заменить цифрами "27670";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"25355" заменить цифрами "31585";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"-905";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"905";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"905";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Аспаринский сельский округ: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"26794" заменить цифрами "35316";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"24734" заменить цифрами "33256";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"26794" заменить цифрами "35950";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"-634";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"634";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–цифру "0" заменить цифрами "634";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3, 4, 5, 6, 7, 8, 9, 10, 11, 12, 13, 14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2, 3, 4, 5, 6, 7, 8, 9, 10, 11, 12, 13, 14 к настоящему решению.</w:t>
      </w:r>
    </w:p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седьмого созыва районного маслихата по вопросам социально-экономического, финансов, бюджету и налогам, местного самоуправления, индустриально-инновационного развития и жилищно-коммунального хозяйства.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bookmarkStart w:name="z16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371"/>
        <w:gridCol w:w="1169"/>
        <w:gridCol w:w="488"/>
        <w:gridCol w:w="1139"/>
        <w:gridCol w:w="105"/>
        <w:gridCol w:w="6350"/>
        <w:gridCol w:w="18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4"/>
        <w:gridCol w:w="1235"/>
        <w:gridCol w:w="1227"/>
        <w:gridCol w:w="14"/>
        <w:gridCol w:w="6707"/>
        <w:gridCol w:w="22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8"/>
        <w:gridCol w:w="1261"/>
        <w:gridCol w:w="14"/>
        <w:gridCol w:w="6889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8"/>
        <w:gridCol w:w="1261"/>
        <w:gridCol w:w="9"/>
        <w:gridCol w:w="6894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40"/>
        <w:gridCol w:w="35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"/>
        <w:gridCol w:w="1234"/>
        <w:gridCol w:w="1234"/>
        <w:gridCol w:w="6718"/>
        <w:gridCol w:w="2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40"/>
        <w:gridCol w:w="35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40"/>
        <w:gridCol w:w="35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40"/>
        <w:gridCol w:w="35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8"/>
        <w:gridCol w:w="1261"/>
        <w:gridCol w:w="14"/>
        <w:gridCol w:w="6889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40"/>
        <w:gridCol w:w="355"/>
        <w:gridCol w:w="695"/>
        <w:gridCol w:w="797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174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8"/>
        <w:gridCol w:w="1261"/>
        <w:gridCol w:w="9"/>
        <w:gridCol w:w="6894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8"/>
        <w:gridCol w:w="1261"/>
        <w:gridCol w:w="9"/>
        <w:gridCol w:w="6894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