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fec9" w14:textId="09af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24 декабря 2020 года № 79-3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19 ноября 2021 года № 16-2. Зарегистрировано в Министерстве юстиции Республики Казахстан 3 декабря 2021 года № 25527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Меркенский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"О районном бюджете на 2021-2023 годы"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79-3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4871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2, 3 к настоящему решению соответственно, в том числе на 2021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15213302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–1887201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–6582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136700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13182819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15432191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–112803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148767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–35964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- 331692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331692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-267580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-35964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-100076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79-3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30"/>
        <w:gridCol w:w="1078"/>
        <w:gridCol w:w="408"/>
        <w:gridCol w:w="1055"/>
        <w:gridCol w:w="36"/>
        <w:gridCol w:w="5881"/>
        <w:gridCol w:w="251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15213302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13182819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13181739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