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3e81" w14:textId="c313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12 апреля 2017 года № 14-5 "Об утверждении Правил оказания социальной помощи, установления размеров и определения перечня отдельных категорий нуждающихся граждан по району Т.Рыскулова"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19 марта 2021 года № 3-8. Зарегистрировано Департаментом юстиции Жамбылской области 26 марта 2021 года № 4922. Утратило силу решением маслихата района Т. Рыскулова Жамбылской области от 30 октября 2023 года № 10-8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за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района Т.Рыскулова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решение маслихата района Т.Рыскулова от 12 апреля 2017 года № 14-5 "Об утверждении Правил оказания социальной помощи, установления размеров и определения перечня отдельных категорий нуждающихся граждан по району Т.Рыскулова" (зарегистрировано в реестре государственной регистрации нормативно правовых актов Республики Казахстан за </w:t>
      </w:r>
      <w:r>
        <w:rPr>
          <w:rFonts w:ascii="Times New Roman"/>
          <w:b w:val="false"/>
          <w:i w:val="false"/>
          <w:color w:val="000000"/>
          <w:sz w:val="28"/>
        </w:rPr>
        <w:t>№ 3414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16 мая 2017 года):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</w:t>
      </w:r>
      <w:r>
        <w:rPr>
          <w:rFonts w:ascii="Times New Roman"/>
          <w:b w:val="false"/>
          <w:i w:val="false"/>
          <w:color w:val="000000"/>
          <w:sz w:val="28"/>
        </w:rPr>
        <w:t>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3 внести следующие изменения и изложить в следующей редакции: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уполномоченная организация -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 и изложить в следующей редакции: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ко дню вывода войск бывшего Союза Советских Социалистических Республик из Афганистана – военнослужащим, проходившим воинскую службу в Афганистане и военнослужащим, ставшим инвалидами вследствие ранения, контузии, увечья полученных при прохождении воинской службы в Афганистане,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Афганистане,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участке, военнослужащим Республики Казахстан, принимавшим участие в качестве миротворцев в международной миротворческой операции в Ираке,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Республик, принимавшим участие в урегулировании межэтнического конфликта в Нагорном Карабахе, один раз в год в едином размере, устанавливается по согласию местным исполнительным органом области;".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маслихата района Т.Рыскулова по вопросам связи с общественными и молодежными организациями, социально-культурного развития, образования, здравоохранения.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