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dee9" w14:textId="cffd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7 апреля 2021 года № 4-3. Зарегистрировано Департаментом юстиции Жамбылской области 14 апреля 2021 года № 4937. Утратило силу решением Сарысуского районного маслихата Жамбылской области от 13 декабря 2023 года № 14-4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2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Сарысуского районного маслихата Жамбылской облати от 25.08.2022 </w:t>
      </w:r>
      <w:r>
        <w:rPr>
          <w:rFonts w:ascii="Times New Roman"/>
          <w:b w:val="false"/>
          <w:i w:val="false"/>
          <w:color w:val="000000"/>
          <w:sz w:val="28"/>
        </w:rPr>
        <w:t>№ 29-5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Сарысускому району.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маслихата Сарысуского района согласно приложению.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6"/>
    <w:bookmarkStart w:name="z1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Сарысуского районного маслихата Жамбылской облати от 25.08.2022 </w:t>
      </w:r>
      <w:r>
        <w:rPr>
          <w:rFonts w:ascii="Times New Roman"/>
          <w:b w:val="false"/>
          <w:i w:val="false"/>
          <w:color w:val="ff0000"/>
          <w:sz w:val="28"/>
        </w:rPr>
        <w:t>№ 29-5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Сарысуского районного маслихата Жамбылской облати от 11.11.2022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1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по Сарысускому району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9"/>
    <w:bookmarkStart w:name="z1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10"/>
    <w:bookmarkStart w:name="z1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1"/>
    <w:bookmarkStart w:name="z1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Сарысуского района Жамбылской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2"/>
    <w:bookmarkStart w:name="z1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Жамбылской области";</w:t>
      </w:r>
    </w:p>
    <w:bookmarkEnd w:id="13"/>
    <w:bookmarkStart w:name="z1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4"/>
    <w:bookmarkStart w:name="z1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5"/>
    <w:bookmarkStart w:name="z1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6"/>
    <w:bookmarkStart w:name="z1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уполномоченный орган – коммунальное государственное учреждение "Отдел занятости и социальных программ акимата Сарысуского района Жамбылской области"; </w:t>
      </w:r>
    </w:p>
    <w:bookmarkEnd w:id="17"/>
    <w:bookmarkStart w:name="z1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8"/>
    <w:bookmarkStart w:name="z1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9"/>
    <w:bookmarkStart w:name="z1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bookmarkEnd w:id="20"/>
    <w:bookmarkStart w:name="z1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, в подпункте 2)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21"/>
    <w:bookmarkStart w:name="z1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bookmarkEnd w:id="22"/>
    <w:bookmarkStart w:name="z1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3"/>
    <w:bookmarkStart w:name="z1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единовременно, в виде денежной выплаты следующим категориям граждан:</w:t>
      </w:r>
    </w:p>
    <w:bookmarkEnd w:id="24"/>
    <w:bookmarkStart w:name="z1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7 мая – Дню защитника Отечества:</w:t>
      </w:r>
    </w:p>
    <w:bookmarkEnd w:id="25"/>
    <w:bookmarkStart w:name="z1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Советских Социалистических Республик (далее – Союза ССР)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в размере 100000 (сто тысяч) тенге;</w:t>
      </w:r>
    </w:p>
    <w:bookmarkEnd w:id="26"/>
    <w:bookmarkStart w:name="z1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9 мая – Дню Победы:</w:t>
      </w:r>
    </w:p>
    <w:bookmarkEnd w:id="27"/>
    <w:bookmarkStart w:name="z1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участникам Великой Отечественной войны и лицам которым инвалидность установлена вследствие ранения, контузии, увечья или заболевания, полученных в период Великой Отечественной войны, в размере 1 500 000 (один миллион пятьсот тысяч) тенге;</w:t>
      </w:r>
    </w:p>
    <w:bookmarkEnd w:id="28"/>
    <w:bookmarkStart w:name="z2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размере 100000 (сто тысяч) тенге;</w:t>
      </w:r>
    </w:p>
    <w:bookmarkEnd w:id="29"/>
    <w:bookmarkStart w:name="z1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 50000 (пятьдесят тысяч) тенге;</w:t>
      </w:r>
    </w:p>
    <w:bookmarkEnd w:id="30"/>
    <w:bookmarkStart w:name="z1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Ленинграда", в размере 60000 (шестьдесят тысяч) тенге;</w:t>
      </w:r>
    </w:p>
    <w:bookmarkEnd w:id="31"/>
    <w:bookmarkStart w:name="z1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в размере 50000 (пятьдесят тысяч) тенге;</w:t>
      </w:r>
    </w:p>
    <w:bookmarkEnd w:id="32"/>
    <w:bookmarkStart w:name="z1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войне, супруге (супругу), не вступившей (вступившему) в повторный брак, в размере 50000 (пятьдесят тысяч) тенге;</w:t>
      </w:r>
    </w:p>
    <w:bookmarkEnd w:id="33"/>
    <w:bookmarkStart w:name="z1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в размере 15000 (пятнадцать тысяч) тенге;</w:t>
      </w:r>
    </w:p>
    <w:bookmarkEnd w:id="34"/>
    <w:bookmarkStart w:name="z1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испытаний, в размере 15000 (пятнадцать тысяч) тенге; </w:t>
      </w:r>
    </w:p>
    <w:bookmarkEnd w:id="35"/>
    <w:bookmarkStart w:name="z1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испытаниях, в размере 150000 (сто пятьдесят тысяч) тенге;</w:t>
      </w:r>
    </w:p>
    <w:bookmarkEnd w:id="36"/>
    <w:bookmarkStart w:name="z1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состоянии, в размере 150000 (сто пятьдесят тысяч) тенге;</w:t>
      </w:r>
    </w:p>
    <w:bookmarkEnd w:id="37"/>
    <w:bookmarkStart w:name="z1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родителей, в размере 150000 (сто пятьдесят тысяч) тенге;</w:t>
      </w:r>
    </w:p>
    <w:bookmarkEnd w:id="38"/>
    <w:bookmarkStart w:name="z1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в размере 50000 (пятьдесят тысяч) тенге;</w:t>
      </w:r>
    </w:p>
    <w:bookmarkEnd w:id="39"/>
    <w:bookmarkStart w:name="z1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направлявшиеся на работу в Афганистан в период с 1 декабря 1979 года по декабрь 1989 года и другие страны, в которых велись боевые действия, в размере 15000 (пятьнадцать тысяч) тенге;</w:t>
      </w:r>
    </w:p>
    <w:bookmarkEnd w:id="40"/>
    <w:bookmarkStart w:name="z1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в размере 150000 (сто пятьдесят тысяч) тенге;</w:t>
      </w:r>
    </w:p>
    <w:bookmarkEnd w:id="41"/>
    <w:bookmarkStart w:name="z1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года, в размере 150000 (сто пятьдесят тысяч) тенге;</w:t>
      </w:r>
    </w:p>
    <w:bookmarkEnd w:id="42"/>
    <w:bookmarkStart w:name="z1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года, в размере 150000 (сто пятьдесят тысяч) тенге;</w:t>
      </w:r>
    </w:p>
    <w:bookmarkEnd w:id="43"/>
    <w:bookmarkStart w:name="z1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годы, в размере 150000 (сто пятьдесят тысяч) тенге;</w:t>
      </w:r>
    </w:p>
    <w:bookmarkEnd w:id="44"/>
    <w:bookmarkStart w:name="z1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16 декабря – Дню Независимости Республики Казахстан:</w:t>
      </w:r>
    </w:p>
    <w:bookmarkEnd w:id="45"/>
    <w:bookmarkStart w:name="z1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участвовавшим в событиях 17-18 декабря 1986 года в Казахстане, реабилитированным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в размере 100000 (сто тысяч)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с изменениями, внесенными решением Сарысуского районного маслихата Жамбылской облати от 21.07.2023 </w:t>
      </w:r>
      <w:r>
        <w:rPr>
          <w:rFonts w:ascii="Times New Roman"/>
          <w:b w:val="false"/>
          <w:i w:val="false"/>
          <w:color w:val="000000"/>
          <w:sz w:val="28"/>
        </w:rPr>
        <w:t>№ 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(ежемесячно):</w:t>
      </w:r>
    </w:p>
    <w:bookmarkEnd w:id="47"/>
    <w:bookmarkStart w:name="z2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единовременно в размере 50000 (пятьдесят тысяч) тенге с учетом среднедушевого дохода, не превышающего 60 процентов от прожиточного минимума, по следующим основаниям:</w:t>
      </w:r>
    </w:p>
    <w:bookmarkEnd w:id="48"/>
    <w:bookmarkStart w:name="z2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49"/>
    <w:bookmarkStart w:name="z2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50"/>
    <w:bookmarkStart w:name="z2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51"/>
    <w:bookmarkStart w:name="z2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52"/>
    <w:bookmarkStart w:name="z2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53"/>
    <w:bookmarkStart w:name="z1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54"/>
    <w:bookmarkStart w:name="z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55"/>
    <w:bookmarkStart w:name="z2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56"/>
    <w:bookmarkStart w:name="z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57"/>
    <w:bookmarkStart w:name="z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58"/>
    <w:bookmarkStart w:name="z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59"/>
    <w:bookmarkStart w:name="z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60"/>
    <w:bookmarkStart w:name="z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пожара, имеющим среднедушевой доход, не превышающий десятикратного размера прожиточного минимума, единовременно в размере 200 (двести) месячных расчетных показателей не позднее шести месяцев с момента возникновения стихийного бедствия или пожара;</w:t>
      </w:r>
    </w:p>
    <w:bookmarkEnd w:id="61"/>
    <w:bookmarkStart w:name="z2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имеющим социально значимые заболевания:</w:t>
      </w:r>
    </w:p>
    <w:bookmarkEnd w:id="62"/>
    <w:bookmarkStart w:name="z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 заболеванием туберкулез, в период амбулаторного лечения, ежемесячно, в размере прожиточного минимума с учетом среднедушевого дохода, не превышающего порога пятикратного размера прожиточного минимума;</w:t>
      </w:r>
    </w:p>
    <w:bookmarkEnd w:id="63"/>
    <w:bookmarkStart w:name="z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по болезни вызванная вирусом иммунодефицита человека, ежемесячно, в размере двукратного прожиточного минимума с учетом среднедушевого дохода, не превышающего порога пятикратного размера прожиточного минимума;</w:t>
      </w:r>
    </w:p>
    <w:bookmarkEnd w:id="64"/>
    <w:bookmarkStart w:name="z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с заболеваниями злокачественного новооброзования, единовременно, в размере двукратного прожиточного минимума, на основании выданного врачебного заключения о прохождении специального лечения в условиях стационара с учетом среднедушевого дохода, не превышающего порога пятикратного размера прожиточного минимума;</w:t>
      </w:r>
    </w:p>
    <w:bookmarkEnd w:id="65"/>
    <w:bookmarkStart w:name="z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 значимыми заболеваниями, при условии, что среднедушевой доход семьи не превышает двухкратного прожиточного минимума, единовременно, в размере 50000 (пятьдесят тысяч) тенге;</w:t>
      </w:r>
    </w:p>
    <w:bookmarkEnd w:id="66"/>
    <w:bookmarkStart w:name="z3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пенсионерам по возрасту, участникам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войны, и лицам, приравненным к ним, ветеранам боевых действий на территории других государств, гражданам, относящимся к категории ветеранов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прошедшим санаторно-курортное лечение, единовременно с учетом среднедушевого дохода, не превышающего размера трехкратного прожиточного минимума, по предоставлению квитанции о лечении в санаторно-курортных местах в размере не более 40 (сорок) месячного расчетного показателя;</w:t>
      </w:r>
    </w:p>
    <w:bookmarkEnd w:id="67"/>
    <w:bookmarkStart w:name="z3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уязвимым слоям населения, имеющим детей воспитывающихся и обучающихся в дошкольных организациях, со среднедушевым доходом не превышающего одного прожиточного минимума (кроме семей получателей государственной адресной социальной помощи), на каждого ребенка ежемесячно в размере одного месячного расчетного показателя (назначается на текущий квартал с месяца обращения) на следующие категории:</w:t>
      </w:r>
    </w:p>
    <w:bookmarkEnd w:id="68"/>
    <w:bookmarkStart w:name="z3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69"/>
    <w:bookmarkStart w:name="z3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здравоохранения;</w:t>
      </w:r>
    </w:p>
    <w:bookmarkEnd w:id="70"/>
    <w:bookmarkStart w:name="z3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родителей;</w:t>
      </w:r>
    </w:p>
    <w:bookmarkEnd w:id="71"/>
    <w:bookmarkStart w:name="z3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72"/>
    <w:bookmarkStart w:name="z4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73"/>
    <w:bookmarkStart w:name="z4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74"/>
    <w:bookmarkStart w:name="z4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75"/>
    <w:bookmarkStart w:name="z4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 на газификацию жилого дома:</w:t>
      </w:r>
    </w:p>
    <w:bookmarkEnd w:id="76"/>
    <w:bookmarkStart w:name="z4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производится пенсионерам по возрасту, лицам с инвалидностью, семьям, имеющим или воспитывающим детей с инвалидностью, многодетным матерям и многодетным семьям, получателям адресной социальной помощи, ветеранам боевых действий на территории других государств, опекунам или попечителям ребенка-сироты (детей-сирот) и ребенка (детей), оставшегося без попечения родителей, проживающим в частных жилых домах, подлежащих газификации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1,5 (полутора) прожиточного минимума.</w:t>
      </w:r>
    </w:p>
    <w:bookmarkEnd w:id="77"/>
    <w:bookmarkStart w:name="z4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130 (сто тридцать) месячных расчетных показателей.</w:t>
      </w:r>
    </w:p>
    <w:bookmarkEnd w:id="78"/>
    <w:bookmarkStart w:name="z4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правил, прилагает акт и/или документ, подтверждающий состоявшиеся расходы лица, связанные с подведением и установкой газового оборудования (копии чеков, квитанции, договор на оказание услуг) и справку об отсутствии (наличии) зарегистрированных прав на недвижимое имущество.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–в редакции решения Сарысуского районного маслихата Жамбылской области от 11.11.2022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Сарысуского районного маслихата Жамбылской облати от 21.07.2023 </w:t>
      </w:r>
      <w:r>
        <w:rPr>
          <w:rFonts w:ascii="Times New Roman"/>
          <w:b w:val="false"/>
          <w:i w:val="false"/>
          <w:color w:val="000000"/>
          <w:sz w:val="28"/>
        </w:rPr>
        <w:t>№ 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80"/>
    <w:bookmarkStart w:name="z1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дням,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81"/>
    <w:bookmarkStart w:name="z1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Сарысуского района Жамбылской области, на текущий финансовый год.</w:t>
      </w:r>
    </w:p>
    <w:bookmarkEnd w:id="82"/>
    <w:bookmarkStart w:name="z1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3"/>
    <w:bookmarkStart w:name="z1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84"/>
    <w:bookmarkStart w:name="z1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</w:t>
            </w:r>
          </w:p>
        </w:tc>
      </w:tr>
    </w:tbl>
    <w:bookmarkStart w:name="z10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Сарысуского районного маслихата, утративших силу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Сарысуского районного маслихата 20 декабря 2017 года № 25-6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3669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22 января 2018 года в Эталонном контрольном банке нормативных правовых актов Республики Казахстан в электронном виде). 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Сарысуского районного маслихата от 8 февраля 2019 года № 46-2 "О внесении изменения и дополнения в решение маслихата Сарысуского района 20 декабря 2017 года № 25-6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4103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февраля 2019 года в Эталонном контрольном банке нормативных правовых актов Республики Казахстан в электронном виде).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Сарысуского районного маслихата от 31 мая 2019 года № 54-2 "О внесении дополнения в решение маслихата Сарысуского района 20 декабря 2017 года № 25-6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июня 2019 года в Эталонном контрольном банке нормативных правовых актов Республики Казахстан в электронном виде).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Сарысуского районного маслихата от 14 февраля 2020 года № 68-3 "О внесении изменений в решение маслихата Сарысуского района 20 декабря 2017 года № 25-6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февраля 2019 года в Эталонном контрольном банке нормативных правовых актов Республики Казахстан в электронном виде).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Сарысуского районного маслихата от 14 апреля 2020 года № 71-3 "О внесении дополнений в решение маслихата Сарысуского района 20 декабря 2017 года № 25-6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апреля 2019 года в Эталонном контрольном банке нормативных правовых актов Республики Казахстан в электронном виде).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