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a3ba" w14:textId="ba7a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30 марта 2021 года № 59. Зарегистрировано Департаментом юстиции Жамбылской области 16 апреля 2021 года № 4940. Утратило силу постановлением акимата Сарысуского района Жамбылской области от 14 апреля 2023 года № 65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Сарысуского района Жамбылской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Сарысуского района ПОСТАНОВЛЯЕТ: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двух процентов от численности рабочих мест без учета рабочих мест на тяжелых работах, работах с вредными, опасными условиями труда согласно приложению.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Сарысуского района от 3 февраля 2020 года № 26 "Об установлении квоты рабочих мест для инвалидов"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4500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07 февраля 2020 года).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Нуралиеву Нуржану Токбергеновичу.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Заместитель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Көкей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59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установлена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(процент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вредными,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государственное предприятие "Колледж №11 Сарысу управления образования акимата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сад "Айголек" аппарата акима города Жанатас Сарысуского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сад "Болашак" аппарата акима города Жанатас Сарысуского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