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29460" w14:textId="4a294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27 декабря 2021 года № 18-2. Зарегистрировано в Министерстве юстиции Республики Казахстан 30 декабря 2021 года № 26240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Сарысуский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2022–2024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 соответственно, в том числе на 2022 год в следующих объемах: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16535346 тысяч тенге, в том числе: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2032121 тысяч тенге;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40109 тысяч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24152 тысяч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14438964 тысяч тенге.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17458008 тысяч тенге;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12921 тысяч тенге, в том числе: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82838 тысяч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69917 тысяч тенге;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-935583 тысяч тенге;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–935583 тысяч тенге, в том числе: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82838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69917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922662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Сарысуского районного маслихата Жамбылской области от 01.12.2022 </w:t>
      </w:r>
      <w:r>
        <w:rPr>
          <w:rFonts w:ascii="Times New Roman"/>
          <w:b w:val="false"/>
          <w:i w:val="false"/>
          <w:color w:val="000000"/>
          <w:sz w:val="28"/>
        </w:rPr>
        <w:t>№ 35-2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на 2022 год объем субвенции в размере 8 691 472 тысяч тенге.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на 2022 год объемы субвенций, передаваемых из районного бюджета в бюджеты города районного значения, села, поселка, сельского округа в сумме 321 768 тысяч тенге: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Жанатас – 73 947 тысяч тенге;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Байкадамскому сельскому округу – 36 147 тысяч тенге;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Жайылминскому сельскому округу – 30 623 тысяч тенге;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Жанаарыкскому сельскому округу – 30 416 тысяч тенге;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Жанаталапскому сельскому округу – 25 627 тысяч тенге;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Игиликскому сельскому округу – 30 576 тысяч тенге;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Тогызкентскому сельскому округу – 27 510 тысяч тенге;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Туркестанскому сельскому округу – 26 272 тысяч тенге;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Досболскому сельскому округу – 20 052 тысяч тенге;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Камкалинскому сельскому округу – 20 598 тысяч тенге.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объем резерва местного исполнительного органа района на 2022 год в размере – 36 542 тысяч тенге.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бюджетных программ развития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решения возложить на постоянную комиссию по экономике, финансов, бюджету, агропромышленного комплекса, охраны окружающей среды и природопользования, развитие местного самоуправления районного маслихата.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2022 года.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Сарысуского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Сейналиев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№18-2</w:t>
            </w:r>
          </w:p>
        </w:tc>
      </w:tr>
    </w:tbl>
    <w:bookmarkStart w:name="z4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33"/>
    <w:bookmarkStart w:name="z7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Сарысуского районного маслихата Жамбылской области от 01.12.2022 </w:t>
      </w:r>
      <w:r>
        <w:rPr>
          <w:rFonts w:ascii="Times New Roman"/>
          <w:b w:val="false"/>
          <w:i w:val="false"/>
          <w:color w:val="ff0000"/>
          <w:sz w:val="28"/>
        </w:rPr>
        <w:t>№ 35-2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16535346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14438964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14438964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14438964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17458008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помошь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8388626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8388626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юридическим лицам, за исключением специализированных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-935583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№18-2</w:t>
            </w:r>
          </w:p>
        </w:tc>
      </w:tr>
    </w:tbl>
    <w:bookmarkStart w:name="z5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11158854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11158854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помошь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юридическим лицам, за исключением специализированных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№18-2</w:t>
            </w:r>
          </w:p>
        </w:tc>
      </w:tr>
    </w:tbl>
    <w:bookmarkStart w:name="z5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9566603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9566603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9566603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помошь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юридическим лицам, за исключением специализированных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№18-2</w:t>
            </w:r>
          </w:p>
        </w:tc>
      </w:tr>
    </w:tbl>
    <w:bookmarkStart w:name="z5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 2022 -2024 годы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объекты культуры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