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e1b05" w14:textId="2fe1b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Таласском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25 февраля 2021 года № 3-2. Зарегистрировано Департаментом юстиции Жамбылской области 9 марта 2021 года № 4906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решения Таласского районного маслихата Жамбылской области от 26.12.2022 </w:t>
      </w:r>
      <w:r>
        <w:rPr>
          <w:rFonts w:ascii="Times New Roman"/>
          <w:b w:val="false"/>
          <w:i w:val="false"/>
          <w:color w:val="ff0000"/>
          <w:sz w:val="28"/>
        </w:rPr>
        <w:t>№ 37-12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и согласно постановлению Правительства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30 декабря 2009 года "Об утверждении Правил предоставления жилищной помощи" Таласский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Таласском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Таласского районного маслихата Жамбылской области от 26.12.2022 </w:t>
      </w:r>
      <w:r>
        <w:rPr>
          <w:rFonts w:ascii="Times New Roman"/>
          <w:b w:val="false"/>
          <w:i w:val="false"/>
          <w:color w:val="000000"/>
          <w:sz w:val="28"/>
        </w:rPr>
        <w:t>№ 37-12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маслихата Таласского района </w:t>
      </w:r>
      <w:r>
        <w:rPr>
          <w:rFonts w:ascii="Times New Roman"/>
          <w:b w:val="false"/>
          <w:i w:val="false"/>
          <w:color w:val="000000"/>
          <w:sz w:val="28"/>
        </w:rPr>
        <w:t>№ 75-8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30 июня 2020 года "Об утверждении Правил оказания жилищной помощи малообеспеченным семьям (гражданам) по Таласскому району" (Зарегистрировано в реестре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4683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от 17 июля 2020 года).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по социально – правовой защите жителей и вопросам культуры Таласского районного маслихата.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Таласского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Несипбаев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Таласского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2021 года № 3-2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Таласском районе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 редакции решения Таласского районного маслихата Жамбылской области от 26.12.2022 </w:t>
      </w:r>
      <w:r>
        <w:rPr>
          <w:rFonts w:ascii="Times New Roman"/>
          <w:b w:val="false"/>
          <w:i w:val="false"/>
          <w:color w:val="ff0000"/>
          <w:sz w:val="28"/>
        </w:rPr>
        <w:t>№ 37-12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Таласском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10 (десять)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коммунальным государственным учреждением "Отдел занятости и социальных программ акимата Таласского района Жамбылской области" (далее – уполномоченный орган).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приказом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20498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постановлением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и/или на веб-портал "электронного правительства" (далее – Государственная корпорация), согласно Правилам предоставления жилищной помощи, утвержденным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