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5c75" w14:textId="2c85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Жамбылской области от 12 апреля 2021 года № 96. Зарегистрировано Департаментом юстиции Жамбылской области 16 апреля 2020 года № 4941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5-1) статьи 17 и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Таласского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коммунальному государственному учреждению "Управление энергетики и жилищно-коммунального хозяйства акимата Жамбылской области" сроком на 49 (сорок девять) лет на земельные участки общей площадью 91,6025 гектаров без изъятия у собственников земель и землепользователей для проведения газопровода к населенным пунктам Болтирик шешен, Кошек батыр, Ушарал, Арал и Кайыр из земель субъектов хозяйств Таласского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Обязать коммунальное государственное учреждение "Управление энергетики и жилищно-коммунального хозяйства акимата Жамбылской области" на контрактной основе с землепользователями и землевладельцами обеспечить возмещение в полном объеме убытков, причиненных установлению публичного сервитута и провести рекультивационные работы нарушенных земель.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"Отдел земельных отношений акимата Таласского района Жамбылской области" в установленном законодательством порядке: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средствах массовой информации;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Таласского района Жамбылской области;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Койлыбаева Торехана Сарикбаевича.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Серимов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2021 года № 96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к земельным участкам для проведения газопровода населенным к пунктам Болтирик шешен, Кошек батыр, Ушарал, Арал и Кайыр из земель субъектов хозяйств Таласского района на праве ограниченного целевого пользования (публичный сервитут) коммунальному государственному учреждению "Управление энергетики и жилищно-коммунального хозяйства акимата Жамбылской области"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2840"/>
        <w:gridCol w:w="702"/>
        <w:gridCol w:w="2062"/>
        <w:gridCol w:w="2840"/>
        <w:gridCol w:w="2454"/>
      </w:tblGrid>
      <w:tr>
        <w:trPr>
          <w:trHeight w:val="30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пункта</w:t>
            </w:r>
          </w:p>
        </w:tc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пашни, гектар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сенокосов, гектар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пастбищ, гектар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Ушарал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29,5503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2,427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26,9201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0,2032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Кенес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25,5758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24,8678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Ойык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29,3374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28,3024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С.Шакиров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7,139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6,839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91,6025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2,427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86,9293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2,2462</w:t>
            </w:r>
          </w:p>
        </w:tc>
      </w:tr>
    </w:tbl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целовое назначения земельного участка "для проведения газопровода населенным к пунктам Болтирик шешен, Кошек батыр, Ушарал, Арал и Кайыр".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