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5432" w14:textId="e555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апреля 2020 года № 71-7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16 апреля 2021 года № 5-3. Зарегистрировано Департаментом юстиции Жамбылской области 23 апреля 2021 года № 4949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апреля 2020 года № 71-7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4570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27 апреля 2020 года)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пункта 1 главы 1 на русском языке слова "Меркенский район" заменить словами "Таласский район";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на русском языке изменение внесено, текст на казахском языке не меняется;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Разместить настоящее решение на интернет-ресурсе Таласского районного маслихата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социально-правовой защите жителей и вопросам культуры Таласского районного маслихата.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Ү. Битенова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