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91be" w14:textId="21e9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Жамбылской области Таласского районного маслихата от 28 декабря 2020 года № 86-2 "О бюджете города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 июля 2021 года № 11-2. Зарегистрировано в Министерстве юстиции Республики Казахстан 2 июля 2021 года № 23267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Таласского района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Жамбылской области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№86-2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№4885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и сельских округов Таласского района Жамбылской области на 2021-2023 годы согласно приложениям 1, 2, 3, 4, 5, 6, 7, 8, 9, 10, 11, 12, 13, 14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715 659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72 447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643 212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742 132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- 26 473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26 473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средств–26 473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4, 5, 6, 7, 8, 9, 10, 11, 12, 13, 14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Капсаланов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июля 2021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8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9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10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11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12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12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№86-2</w:t>
            </w:r>
          </w:p>
        </w:tc>
      </w:tr>
    </w:tbl>
    <w:bookmarkStart w:name="z13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