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94ea" w14:textId="2469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27 декабря 2021 года № 18-3. Зарегистрировано в Министерстве юстиции Республики Казахстан 29 декабря 2021 года № 26203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Таласский районный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 соответственно, в том числе на 2022 год, в следующих объемах: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13 676 111 тысячи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1 745 229 тысячи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52 828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19 700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11 858 354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13 820 209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кредитование–15 956 тысяч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45945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29 989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- 160 054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160 054тысяч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45 945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29 989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144 098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Таласского районного маслихата Жамбылской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субвенций передаваемые из районного бюджета в бюджеты города Каратау и сельским округам на 2022 год в размере 489 277,0 тысяч тенге, в том числе: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Каратау – 74 470,0 тысяч тенге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Ушаралскому сельскому округу – 31 880,0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Акколскому сельскому округу – 36 483,0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Бериккаринскому сельскому округу – 35 681,0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Бостандыкскому сельскому округу – 32 679,0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Кызылаутскому сельскому округу – 33 295,0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Ойыкскому сельскому округу – 36 310,0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С.Шакировскому сельскому округу – 33 922,0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Аккумскому сельскому округу – 31 314,0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Кокталскому сельскому округу – 24 833,0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Кенесскому сельскому округу – 34 552,0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Тамдинскому сельскому округу – 31 252,0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Каратаускому сельскому округу – 26 549,0 тысяч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Каскабулакскому сельскому округу – 26 057,0 тысяч тенге.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2022 год в сумме 24507,0 тысяч тенге.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18-3</w:t>
            </w:r>
          </w:p>
        </w:tc>
      </w:tr>
    </w:tbl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2022 год</w:t>
      </w:r>
    </w:p>
    <w:bookmarkEnd w:id="35"/>
    <w:bookmarkStart w:name="z7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Таласского районного маслихата Жамбылской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13 676 111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11 858 354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11 858 354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11 858 354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улучшения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18-3</w:t>
            </w:r>
          </w:p>
        </w:tc>
      </w:tr>
    </w:tbl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10 474 513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9 233 238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9 233 238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9 233 238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18-3</w:t>
            </w:r>
          </w:p>
        </w:tc>
      </w:tr>
    </w:tbl>
    <w:bookmarkStart w:name="z5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10 998 220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9 733 238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