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829b" w14:textId="9ee8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22 декабря 2020 года № 77-3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5 марта 2021 года № 3-2. Зарегистрировано Департаментом юстиции Жамбылской области 11 марта 2021 года № 4907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22 декабря 2020 года № 77-3 "О районном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4850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28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"20205453" заменить цифрами "20489519" 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"-100799" заменить цифрами "-384065" 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"100799" заменить цифрами "384065";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"284066".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77-3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20205453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16249555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16249555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16249555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3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477"/>
        <w:gridCol w:w="478"/>
        <w:gridCol w:w="5195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6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4"/>
        <w:gridCol w:w="308"/>
        <w:gridCol w:w="4782"/>
        <w:gridCol w:w="5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"/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9"/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-384865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Наименование </w:t>
            </w:r>
          </w:p>
          <w:bookmarkEnd w:id="20"/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23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