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597b" w14:textId="28d5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марта 2021 года № 3-3. Зарегистрировано Департаментом юстиции Жамбылской области 11 марта 2021 года № 4908. Утратило силу решением Шуского районного маслихата Жамбылской области от 5 марта 2024 года № 17-4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Республика Казахстан от 25 декабря 2017 года "О налогах и других обязательных платежах в бюджет (Налоговый кодекс)"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земли сельскохозяйственного назначения, в соответствии с земельным законодательством Республика Казахстан.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Шуского районного маслихата от 21 июня 2018 года за </w:t>
      </w:r>
      <w:r>
        <w:rPr>
          <w:rFonts w:ascii="Times New Roman"/>
          <w:b w:val="false"/>
          <w:i w:val="false"/>
          <w:color w:val="000000"/>
          <w:sz w:val="28"/>
        </w:rPr>
        <w:t>№29-7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20 июля 2018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