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e64a" w14:textId="e67e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22 декабря 2020 года № 77-3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19 апреля 2021 года № 6-2. Зарегистрировано Департаментом юстиции Жамбылской области 26 апреля 2021 года № 4951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12 апреля 2021 года № 4-2 "О внесении изменений в решение Жамбылского областного маслихата от 11 декабря 2020 года № 52-3 "Об областном бюджете на 2021-2023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4936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22 декабря 2020 года № 77-3 "О районном бюджете на 2021-2023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4850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28 декабря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"20 205 453" заменить цифрами "20 564 828";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"16 249 555" заменить цифрами "16 608 930";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"20 489 519" заменить цифрами "20 848 894".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2021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 77-3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20564828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3914315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3044868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3044868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16608930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16608909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16608909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20848894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1216314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1216314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2574862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12255607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12255607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12009414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1"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2"/>
        <w:gridCol w:w="477"/>
        <w:gridCol w:w="478"/>
        <w:gridCol w:w="5195"/>
        <w:gridCol w:w="2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2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301"/>
        <w:gridCol w:w="301"/>
        <w:gridCol w:w="4664"/>
        <w:gridCol w:w="56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3"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-384865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4"/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5"/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74221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74221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74221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