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ad39" w14:textId="99ba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Жамбылской области "О бюджете города Шу и сельских округов на 2021-2023 годы" от 25 декабря 2020 года № 78-2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 июля 2021 года № 10-2. Зарегистрировано в Министерстве юстиции Республики Казахстан 8 июля 2021 года № 23368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Шуский районный маслихат Жамбылская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Жамбылской области Шуского районного маслихата "О бюджете города Шу и сельских округов на 2021-2023 годы" от 25 декабря 2020 года № 78-2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4865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 Утвердить бюджет Аксуского сельского округа на 2021-2023 годы согласно приложению 1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109711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4725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104986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110912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- 1201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1201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–1201 тысяч тенге."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 Утвердить бюджет Алгинского сельского округа на 2021-2023 годы согласно приложению 2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52483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6515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45968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56426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- 3943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3943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3943 тысяч тенге."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"1.4 Утвердить бюджет Балуан- Шолакского сельского округа на 2021-2023 годы согласно приложению 4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31647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2343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–29304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32509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- 862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862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862 тысяч тенге."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"1.5 Утвердить бюджет Бирликского сельского округа на 2021-2023 годы согласно приложению 5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59337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–7450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51809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60782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- 1445тысяч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1445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–1445 тысяч тенге."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"1.6 Утвердить бюджет Бирликустемского сельского округа на 2021-2023 годы согласно приложению 6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95118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4370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90748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95727тысяч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- 609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609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609 тысяч тенге."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"1.9 Утвердить бюджет Ескишуского сельского округа на 2021-2023 годы согласно приложению 9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118588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6440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–112148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121815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- 3227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3227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3227 тысяч тенге."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"1.10 Утвердить бюджет Жанажолского сельского округа на 2021-2023 годы согласно приложению 10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133429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5545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–127884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135305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- 1876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1876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1876 тысяч тенге."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"1.11 Утвердить бюджет Жанакогамского сельского округа на 2021-2023 годы согласно приложению 11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42830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37500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44381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-1551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1551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1551 тысяч тенге."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"1.12 Утвердить бюджет Коккайнарского сельского округа на 2021-2023 годы согласно приложению 12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48154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3427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44727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51163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- 3009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3009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3009 тысяч тенге."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"1.13 Утвердить бюджет Корагатинского сельского округа на 2021-2023 годы согласно приложению 13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111860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–107160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113853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- 1993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1993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1993 тысяч тенге."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"1.14 Утвердить бюджет села Конаева на 2021-2023 годы согласно приложению 14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118344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12812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105532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124705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- 6361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6361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6361 тысяч тенге."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"1.15 Утвердить бюджет Тасуткельского сельского округа на 2021-2023 годы согласно приложению 15 соответственно, в том числе на 2021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58088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1633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56455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58693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- 605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605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605 тысяч тенге."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"1.16 Бюджет Толебийского сельского округа на 2021-2023 годы утвердить соответственно на 2021 год согласно приложению 13 к настоящему решению: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"1.17 Утвердить бюджет Ондирисского сельского округа на 2021-2023 годы согласно приложению 17 соответственно, в том числе на 2021 год в следующих объемах: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42612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40452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44335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- 1723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1723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–1723 тысяч тенге."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"1.18 Утвердить бюджет Шокпарского сельского округа на 2021-2023 годы согласно приложению 18 соответственно, в том числе на 2021 год в следующих объемах: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55348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3623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51725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56022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- 674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674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674 тысяч тенге."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2, 4, 5, 6, 9, 10, 11, 12, 13, 14, 15, 16, 17, 18 к указанному решению изложить в новой редакции согласно приложениям 1, 2, 3, 4, 5, 6, 7, 8, 9, 10, 11, 12, 13, 14, 15 к настоящему решению.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27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2021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5"/>
        <w:gridCol w:w="1348"/>
        <w:gridCol w:w="5996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2"/>
        <w:gridCol w:w="1351"/>
        <w:gridCol w:w="1354"/>
        <w:gridCol w:w="5996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2"/>
        <w:gridCol w:w="6081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46"/>
        <w:gridCol w:w="7"/>
        <w:gridCol w:w="5996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4"/>
        <w:gridCol w:w="409"/>
        <w:gridCol w:w="1291"/>
        <w:gridCol w:w="18"/>
        <w:gridCol w:w="5799"/>
        <w:gridCol w:w="2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33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2021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4"/>
        <w:gridCol w:w="409"/>
        <w:gridCol w:w="1291"/>
        <w:gridCol w:w="18"/>
        <w:gridCol w:w="5799"/>
        <w:gridCol w:w="2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