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1cb3" w14:textId="3811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(черты) города Балхаш и Актогайского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Карагандинской области от 22 октября 2021 года № 76/01 и решение Карагандинского областного маслихата от 22 октября 2021 года № 116. Зарегистрированы в Министерстве юстиции Республики Казахстан 5 ноября 2021 года № 25030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июля 2021 года № 486 "Об изменении границ (черты) города Балхаш Карагандинской области" акимат Карагандинской области ПОСТАНОВЛЯЕТ и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(черты) города Балхаш и Актогайского района Карагандинской области путем включения в границу (черту) города Балхаш части земель Актогайского района Карагандинской области площадью 8 744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76/01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части земель Актогайского района, включаемых в границу (черту) города Балхаш Карагандинской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1863"/>
        <w:gridCol w:w="2061"/>
        <w:gridCol w:w="1153"/>
        <w:gridCol w:w="1153"/>
        <w:gridCol w:w="1153"/>
        <w:gridCol w:w="2062"/>
        <w:gridCol w:w="547"/>
        <w:gridCol w:w="1761"/>
      </w:tblGrid>
      <w:tr>
        <w:trPr>
          <w:trHeight w:val="3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земель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угодия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земли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граница (черта) города Балхаш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591591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516678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земель, присоединяемых в границу (черту) города Балхаш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(черта) города Балхаш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600335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