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dfa9" w14:textId="05ad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9 декабря 2021 года № 122. Зарегистрировано в Министерстве юстиции Республики Казахстан 21 декабря 2021 года № 25867.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514832167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92861961 тысяча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8174726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176693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–413618787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509972113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-67202 тысячи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–10808918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–10876120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11847494 тысячи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11847494 тысячи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-6920238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6920238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7558918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10718729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10080049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Карагандинского областного маслихата от 22.11.2022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областного бюджета на 2022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на 2022 год нормативы распределения доходов в областной бюджет, в бюджеты районов (городов областного значения) в следующих размерах: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Караганды - 50 процентов, Бухар-Жырауского района – 60 процентов, Абайского, Актогайского, Каркаралинского, Нуринского, Осакаровского, Шетского районов, городов Балхаш, Приозерск, Сарань, Темиртау, Шахтинск – по 100 процентов;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Караганды, Темиртау – по 50 процентов, Каркаралинского района – 65 процентов, Актогайского, Бухар-Жырауского, Нуринского, Осакаровского, Шетского районов, городов Приозерск, Сарань, Шахтинск – по 80 процентов, города Балхаш – 87 процентов, Абайского района – 100 процентов;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Каркаралинского, Нуринского, Осакаровского, Шетского районов, городов Балхаш, Караганды, Приозерск, Сарань, Темиртау, Шахтинск – по 100 процентов;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Каркаралинского, Нуринского, Осакаровского, Шетского районов, городов Балхаш, Караганды, Приозерск, Сарань, Темиртау, Шахтинск – по 100 процентов;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Темиртау – 17 процентов, города Караганды – 47 процентов, города Балхаш – 60 процентов, Шетского района – 67 процентов, города Сарань – 68 процентов, Нуринского района – 73 процента, Осакаровского района – 74 процента, Каркаралинского района – 75 процентов, Бухар-Жырауского района – 77 процентов, города Приозерск – 78 процентов, города Шахтинск – 80 процентов, Актогайского района – 95 процентов, Абайского района – 100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отчислениям недропользователей на социально-экономическое развитие региона и развитие его инфраструктуры в областной бюджет-100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Карагандинского областного маслихата от 22.11.2022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2022 год объемы бюджетных изъятий из бюджета города Караганды в сумме 1669278 тысяч тенге.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2022 год объемы субвенций, передаваемых из областного бюджета в бюджеты районов (городов областного значения), в сумме 60453255 тысяч тенге, в том числе: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району – 5701887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району – 3834497 тысяч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Бухар-Жыраускому району – 8554366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Каркаралинскому району – 7049764 тысячи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Нуринскому району – 5183930 тысяч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Осакаровскому району – 5916873 тысячи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Шетскому району – 5936730 тысяч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Балхаш – 5022013 тысяч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Приозерск – 2264677 тысяч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Сарань – 4579121 тысяча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Темиртау – 431000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Шахтинск – 5978397 тысяч тенге.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Карагандинского областного маслихата от 29.09.2022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областного бюджета на 2022 год предусмотрены целевые трансферты бюджетам районов (городов областного значения)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бюджетам районов (городов областного значения) определяется на основании постановления акимата Карагандинской области.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акимата Карагандинской области на 2022 год в сумме 20000 тысяч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Карагандинского областного маслихата от 29.09.2022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областных бюджетных программ, не подлежащих секвестру в процессе исполнения областного бюджета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Установить, что в процессе исполнения бюджетов районов (городов областного значения) на 2022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2022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122</w:t>
            </w:r>
          </w:p>
        </w:tc>
      </w:tr>
    </w:tbl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Карагандинского областного маслихата от 22.11.2022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514832167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44865158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413618787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308774938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308774938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509 972 113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197 184 853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130 519 008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значения, а также по поручению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-6920238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122</w:t>
            </w:r>
          </w:p>
        </w:tc>
      </w:tr>
    </w:tbl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Карагандинского областного маслихата от 15.07.2022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281525169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27536543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202415290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92028723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92028723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110386567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110386567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281 526 169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117 228 107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34 103 441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-4 234 802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4233802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-4233802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122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Карагандинского областного маслихата от 15.07.2022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106448372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38 139 417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14 350 516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56 880 467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-8 143 095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7459998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-7459998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122</w:t>
            </w:r>
          </w:p>
        </w:tc>
      </w:tr>
    </w:tbl>
    <w:bookmarkStart w:name="z7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2022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Карагандинского областного маслихата от 22.11.2022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187 750 067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112 496 835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67 694 314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112 496 835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1 002 897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826 143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1 507 408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приобретенному на условиях финансового лизинга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медицинской помощи лицам, содержащимся в следственных изоляторах и учреждениях уголовно-исполнительной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материально-техническое оснащение организаций здравоохранения на местном уровне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68 449 072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5 114 953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охвата дошкольным воспитанием и обучением детей от трех до шести лет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подушевого финансирования в государственных организациях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4 225 727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11 129 966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степень магистра методистам методических центров (кабинетов)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образования, за исключением организаций дополнительного образования для взрослых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в государственных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3 991 897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молодежи бесплатным техническим и профессиональным образованием по востребованным специальностям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со снижением нормативной учебной нагрузки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1 284 499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услуги по замене и настройке речевых процессоров к кохлеарным имплантам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17 228 107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8 504 580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4 369 192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племенного животноводства, повышения продуктивности и качества продукции животноводства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1 904 996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удобрений (за исключением органических)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4 391 614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медицинских работников из числа гражданских служащих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передачу функций охраны объектов в конкурентную среду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67 694 314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9 698 494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9 698 494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17 734 346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развития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здравоохранения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1 894 875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29 061 474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6 824 984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8 472 394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индустриальной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увеличения уставного капитала АО "Социально-предпринимательская корпорация "Сарыарка" с целью реализации проекта по производству автомобильных шин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микрокредитования в сельских населенных пунктах и малых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4 112 828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капитального ремонта общего имущества объектов кондоминиумов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122</w:t>
            </w:r>
          </w:p>
        </w:tc>
      </w:tr>
    </w:tbl>
    <w:bookmarkStart w:name="z7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2022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Карагандинского областного маслихата от 22.11.2022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66 965 916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20 867 582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39 179 757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20 867 582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6 955 853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прав и улучшение качества жизни инвалидов в Республике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медицинских работников государственных организаций в сфере физической культуры и спорта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МТБ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7 843 105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передачу функций охраны объектов в конкурентную среду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по строительству полигона твердых бытовых отходов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39 179 757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7 862 170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921 990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специализированных центров обслуживания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административного 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31 217 587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5 384 432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малых и моногородах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6 824 984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4 758 061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теплоснабжения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9 870 287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индустриальной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bookmarkStart w:name="z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2022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здравоохранения области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bookmarkStart w:name="z7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бюджетов районов (городов областного значения) на 2022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