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2836" w14:textId="e0f2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LXV сессии Карагандинского городского маслихата от 24 декабря 2020 года № 595 "О бюджете города Караганды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24 февраля 2021 года № 20. Зарегистрировано Департаментом юстиции Карагандинской области 26 февраля 2021 года № 6215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LXV сессии Карагандинского городского маслихата от 24 декабря 2020 года № 595 "О бюджете города Караганды на 2021 – 2023 годы" (зарегистрировано в Реестре государственной регистрации нормативных правовых актов за № 21 939, опубликовано в Эталонном контрольном банке нормативных правовых актов Республики Казахстан в электронном виде от 29 декабря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71 925 449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49 827 712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430 652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3 576 197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18 090 888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73 929 859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1 581 776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1 773 397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191 621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258 464 тысячи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258 464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3 844 650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3 844 650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1 748 397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3 525 841 тысяча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5 622 094 тысячи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LXV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2020 года №595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71 925 449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22 742 508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7 647 811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15 094 697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12 101 962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12 101 962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3 246 005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2 754 357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7 224 530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6 076 236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714 962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3 301 197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18 090 888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18 090 888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73 929 859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863 977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813 826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13 311 328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3 718 597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1 184 377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840 233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6 514 744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6 440 743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3 908 233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1 951 805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6 923 675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600 643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4 911 163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5 458 352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31 331 761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31 331 761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31 331 761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30 475 603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1 581 776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0"/>
        <w:gridCol w:w="1690"/>
        <w:gridCol w:w="3625"/>
        <w:gridCol w:w="3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258 464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2"/>
        <w:gridCol w:w="8098"/>
      </w:tblGrid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-3 844 650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8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LXV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2020 года №595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2843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