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16ea" w14:textId="b551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24 декабря 2020 года № 595 "О бюджете города Караганды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3 ноября 2021 года № 92. Зарегистрировано в Министерстве юстиции Республики Казахстан 12 ноября 2021 года № 25118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 бюджете города Караганды на 2021 – 2023 годы" от 24 декабря 2020 года № 595 (зарегистрировано в Реестре государственной регистрации нормативных правовых актов под № 21 939)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86 104 113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52 611 512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535 325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4 928 936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28 028 340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87 985 247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809 067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1 000 688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191 621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240 868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240 868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- 2 931 069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2 931 069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1 000 688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3 525 841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5 456 222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Караганды на 2021 год в сумме 103 434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2020 года №595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86 104 113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52 611 512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26 082 508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8 647 811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17 434 697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6 636 712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2 387 357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7 089 330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5 758 236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87 985 247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1 585 785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2 113 928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2 345 109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4 178 207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2 995 049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2 213 484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10 102 972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30 630 683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0"/>
        <w:gridCol w:w="1690"/>
        <w:gridCol w:w="3625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8098"/>
      </w:tblGrid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-2 931 069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2020 года №595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8"/>
        <w:gridCol w:w="3452"/>
      </w:tblGrid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29 029 028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289 430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405 515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1 092 652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8 615 028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846 637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7 768 391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66 516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массового спорта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797 593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856 620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3 644 058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9 236 937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1 873 078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2020 года №595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843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