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d97c1" w14:textId="2ad97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LVІ сессии Жезказганского городского маслихата от 28 декабря 2020 года № 56/472 "О бюджете города Жезказган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15 апреля 2021 года № 6/54. Зарегистрировано Департаментом юстиции Карагандинской области 19 апреля 2021 года № 6313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Жезказганский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LVІ сессии Жезказганского городского маслихата от 28 декабря 2020 года №56/472 "О бюджете города Жезказган на 2021-2023 годы" (зарегистрировано в Реестре государственной регистрации нормативных правовых актов за №21972, опубликовано в Эталонном контрольном банке нормативных правовых актов Республики Казахстан в электронном виде 05 января 2021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22429485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10321484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30429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246190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11831382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25340862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минус 278201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4376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282577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2633176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2633176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4376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425978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3054778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Жезказганского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LVI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№56/472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22429485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10321484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5184968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4522484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3741769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3741769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1077032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11831382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11831382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11831382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532"/>
        <w:gridCol w:w="1121"/>
        <w:gridCol w:w="1122"/>
        <w:gridCol w:w="6104"/>
        <w:gridCol w:w="25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25340862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403471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345154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341815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258653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92459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1423898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297286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297286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297286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959198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959198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304012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200602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170688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174897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167414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167414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89556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76354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9036141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3425812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1656727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1654600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1744309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1213268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386711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144330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4015398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344897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344897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3670501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3670501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1594931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1594931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217503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1321628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773990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159301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159301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 досуговой работы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159301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235330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151330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138829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258749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142330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116419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2322925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2322925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2322925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2322925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80313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80313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1706844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1640350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1640350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1387487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1192589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1192589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1068180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1068180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116208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116208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116208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116208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7793807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7793807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7793807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186860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7482303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2"/>
        <w:gridCol w:w="704"/>
        <w:gridCol w:w="1484"/>
        <w:gridCol w:w="1484"/>
        <w:gridCol w:w="4621"/>
        <w:gridCol w:w="29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IIІ.Чистое бюджетное кредитование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-278201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охрана окружающей среды и земельных отношений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6"/>
        <w:gridCol w:w="1266"/>
        <w:gridCol w:w="3028"/>
        <w:gridCol w:w="47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282577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282577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6"/>
        <w:gridCol w:w="1386"/>
        <w:gridCol w:w="1386"/>
        <w:gridCol w:w="1386"/>
        <w:gridCol w:w="4983"/>
        <w:gridCol w:w="17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2"/>
        <w:gridCol w:w="2012"/>
        <w:gridCol w:w="2012"/>
        <w:gridCol w:w="3691"/>
        <w:gridCol w:w="25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946"/>
        <w:gridCol w:w="946"/>
        <w:gridCol w:w="946"/>
        <w:gridCol w:w="4071"/>
        <w:gridCol w:w="44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-2633176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 бюджета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2633176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6"/>
        <w:gridCol w:w="1847"/>
        <w:gridCol w:w="1847"/>
        <w:gridCol w:w="1847"/>
        <w:gridCol w:w="49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900"/>
        <w:gridCol w:w="1897"/>
        <w:gridCol w:w="1897"/>
        <w:gridCol w:w="2817"/>
        <w:gridCol w:w="33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425978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425978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425978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1430"/>
        <w:gridCol w:w="1430"/>
        <w:gridCol w:w="1827"/>
        <w:gridCol w:w="6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3054778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