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0d8e" w14:textId="e710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Жезказганского городского маслихата от 28 декабря 2020 года № 56/472 "О бюджете города Жезказган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21 июля 2021 года № 9/77. Зарегистрировано в Министерстве юстиции Республики Казахстан 28 июля 2021 года № 23747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Жезказганского городского маслихата "О бюджете города Жезказган на 2021-2023 годы" от 28 декабря 2020 года № 56/472 (зарегистрировано в Реестре государственной регистрации нормативных правовых актов под № 21972)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23742091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10791802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30429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246190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12673670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27253468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- 278201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4376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282577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- 3233176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3233176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604376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425978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3054778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составе поступлений городского бюджета на 2021 год предусмотрены целевые текущие трансферты и трансферты на развитие из областного и республиканского бюджетов в сумме 10277051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Жезказганского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№56/472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23742091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10791802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5496227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4833743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3900828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3900828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12673670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12673670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532"/>
        <w:gridCol w:w="1121"/>
        <w:gridCol w:w="1122"/>
        <w:gridCol w:w="6104"/>
        <w:gridCol w:w="25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27253468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304012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8983862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4020758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1663515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1654600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2333024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1813268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3551311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3243284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3237809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116513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2323025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2323025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2323025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2323025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1639334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1639334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1992589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1992589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7833957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7833957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7833957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7522453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704"/>
        <w:gridCol w:w="1484"/>
        <w:gridCol w:w="1484"/>
        <w:gridCol w:w="4621"/>
        <w:gridCol w:w="29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-278201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1266"/>
        <w:gridCol w:w="3028"/>
        <w:gridCol w:w="47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282577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282577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1386"/>
        <w:gridCol w:w="1386"/>
        <w:gridCol w:w="1386"/>
        <w:gridCol w:w="4983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012"/>
        <w:gridCol w:w="2012"/>
        <w:gridCol w:w="3691"/>
        <w:gridCol w:w="2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946"/>
        <w:gridCol w:w="946"/>
        <w:gridCol w:w="946"/>
        <w:gridCol w:w="4071"/>
        <w:gridCol w:w="44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-3233176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1583"/>
        <w:gridCol w:w="1583"/>
        <w:gridCol w:w="1583"/>
        <w:gridCol w:w="59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900"/>
        <w:gridCol w:w="1897"/>
        <w:gridCol w:w="1897"/>
        <w:gridCol w:w="2817"/>
        <w:gridCol w:w="3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425978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425978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425978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1430"/>
        <w:gridCol w:w="1430"/>
        <w:gridCol w:w="1827"/>
        <w:gridCol w:w="6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3054778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№56/472</w:t>
            </w:r>
          </w:p>
        </w:tc>
      </w:tr>
    </w:tbl>
    <w:bookmarkStart w:name="z4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целевые трансферты на развитие, кредиты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8251"/>
        <w:gridCol w:w="3072"/>
      </w:tblGrid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10881427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2220793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8056258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604376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2220793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технических вспомогательных (компенсаторных) средств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катетерами одноразового использования детей инвалидов с диагнозом Spina bifida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средства передвижения (кресло-коляски)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сурдотехнические средства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тифлотехнические средства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протезно-ортопедическая помощь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Государственной программы развития продуктивной занятости и массового предпринимательства на 2017-2021 годы "Енбек", в том числе: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231995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субсидирование заработной платы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на реализацию новых бизнес идей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231990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государственной адресной социальной помощи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187732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гарантированный социальный пакет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359720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пунктов, в том числе: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организаций спорта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8056258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многоэтажного арендного жилого дома по улице Алашахана, 34Е города Жезказган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многоэтажного кредитного жилого дома по улице Алашахана, 34К города Жезказган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229026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индивидуальным жилым домам Западного жилого района города Жезказган, 2 очередь (канализация, телефонизация)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города Жезказган, 1 очередь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1484044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города Жезказган, 2 очередь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города Жезказган, 3 очередь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хозяйственно-питьевых очистных сооружений города Жезказган, 3 очередь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961505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газораспределительных сетей города Жезказган от автоматизированной газораспределительной станции "Жезказган" магистрального газопровода "Сарыарка"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тепловых сетей города Жезказган, 2 очередь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1068180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историко-культурного комплекса Жошы хана г.Жезказган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752781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на 320 зрительских мест в городе Жезказган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кредиты, в том числе: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604376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жилья, в том числе: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многоэтажного 30-квартирного кредитного жилого дома по ул.Алашахана, 34Н города Жезказган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многоэтажного 30-квартирного кредитного жилого дома по ул.Алашахана, 34П города Жезказган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