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bae8" w14:textId="0f3b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28 декабря 2020 года № 56/472 "О бюджете города Жезказган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18 ноября 2021 года № 12/101. Зарегистрировано в Министерстве юстиции Республики Казахстан 25 ноября 2021 года № 25376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бюджете города Жезказган на 2021-2023 годы" от 28 декабря 2020 года №56/472 (зарегистрировано в Реестре государственной регистрации нормативных правовых актов под №21972)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23366448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11571298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40315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186724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11568111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24978893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- 278201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4376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282577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-38348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38348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- 1295896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1295896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604376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425978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1117498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составе поступлений городского бюджета на 2021 год предусмотрены целевые текущие трансферты и трансферты на развитие из областного и республиканского бюджетов в сумме 9171492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исполнительного органа города Жезказган на 2021 год в сумме 0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Жезказганского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56/472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097"/>
        <w:gridCol w:w="707"/>
        <w:gridCol w:w="6341"/>
        <w:gridCol w:w="34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23366448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11571298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5892081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5335594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4200828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4200828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11568111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11568111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2"/>
        <w:gridCol w:w="6104"/>
        <w:gridCol w:w="25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24978893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7876158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3111770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8146524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8146524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8146524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7835020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4621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-278201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3028"/>
        <w:gridCol w:w="4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100"/>
        <w:gridCol w:w="1100"/>
        <w:gridCol w:w="3954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-38348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2385"/>
        <w:gridCol w:w="1666"/>
        <w:gridCol w:w="2391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4071"/>
        <w:gridCol w:w="44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-1295896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583"/>
        <w:gridCol w:w="1583"/>
        <w:gridCol w:w="1583"/>
        <w:gridCol w:w="5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817"/>
        <w:gridCol w:w="3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Жезказганского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№56/472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492"/>
        <w:gridCol w:w="2803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9775868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2014717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2014717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катетерами одноразового использования детей инвалидов с диагнозом Spina bifida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средства передвижения (кресло-коляски)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сурдотехнические средства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тифлотехнические средства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протезно-ортопедическая помощь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Государственной программы развития продуктивной занятости и массового предпринимательства на 2017-2021 годы "Енбек",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на реализацию новых бизнес идей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государственной адресной социальной помощи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гарантированный социальный пакет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арендного жилого дома по улице Алашахана, 34Е города Жезказган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кредитного жилого дома по улице Алашахана, 34К города Жезказган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Западного жилого района города Жезказган, 2 очередь (канализация, телефонизация)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1 очередь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1169787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2 очередь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3 очередь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Жезказган, 3 очередь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автоматизированной газораспределительной станции "Жезказган" магистрального газопровода "Сарыарка"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города Жезказган, 2 очередь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740454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историко-культурного комплекса Жошы хана г.Жезказган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жилья, в том числе: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30-квартирного кредитного жилого дома по ул.Алашахана, 34Н города Жезказган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30-квартирного кредитного жилого дома по ул.Алашахана, 34П города Жезказган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