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85cb" w14:textId="f818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Темиртауского городского маслихата от 24 июля 2020 года № 58/5 "Об утверждении Плана по управлению пастбищами и их использованию по городу Темиртау на 2020-2021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11 марта 2021 года № 2/4. Зарегистрировано Департаментом юстиции Карагандинской области 29 марта 2021 года № 6266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от 24 июля 2020 года № 58/5 "Об утверждении Плана по управлению пастбищами и их использованию по городу Темиртау на 2020-2021 годы" (зарегистрировано в Реестре государственной регистрации нормативных правовых актов за № 5997, опубликовано в Эталонном контрольном банке нормативных правовых актов Республики Казахстан в электронном виде 5 августа 2020 года),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на казахском языке изложить в новой редакции, текст на русском языке не меняется.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