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a0bf" w14:textId="020a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Темиртауского городского маслихата от 24 декабря 2020 года № 68/4 "О бюджете города Темиртау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3 ноября 2021 года № 12/4. Зарегистрировано в Министерстве юстиции Республики Казахстан 19 ноября 2021 года № 25242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"О бюджете города Темиртау на 2021-2023 годы" от 24 декабря 2020 года № 68/4 (зарегистрировано в Реестре государственной регистрации нормативных правовых актов за № 21991)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27 003 527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17 553 715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170 321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246 551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9 032 940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31 183 833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- 21 868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- 21 868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- 4 158 438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4 158 438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91 653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4 066 785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составе расходов городского бюджета предусмотрены средства на оказание жилищной помощи населению – 217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Предусмотреть в составе расходов городского бюджета на 2021 год по программе "Социальная помощь отдельным категориям нуждающихся граждан по решениям местных представительных органов" - 509 563 тысяч тенге, в том числе: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оказание единовременной социальной помощи в рамках проведения мероприятий, посвященных празднования Дня Победы в Великой Отечественной войне – 108 160 тысяч тенге;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единовременной социальной помощи ко Дню празднования Наурыз мейрамы – 202 080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оказание социальной помощи при наступлении трудной жизненной ситуации – 23 737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социальной помощи детям до 18 лет с вирусом иммунодефицита человека – 11 938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единовременной социальной помощи ко Дню Первого Президента Республики Казахстан – 46 000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оказание единовременной социальной помощи ко Дню Конституции Республики Казахстан – 117 648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города Темиртау на 2021 год в сумме 15 000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68/4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2"/>
        <w:gridCol w:w="2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27003527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17553715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8379147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6130746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5525409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5525409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3246202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9032940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32"/>
        <w:gridCol w:w="1121"/>
        <w:gridCol w:w="1122"/>
        <w:gridCol w:w="6104"/>
        <w:gridCol w:w="25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31183833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налогооблажения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237534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санитарно-курортного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9311456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2923393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10826868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025"/>
        <w:gridCol w:w="4125"/>
        <w:gridCol w:w="51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- 4158438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1057"/>
        <w:gridCol w:w="2228"/>
        <w:gridCol w:w="2228"/>
        <w:gridCol w:w="3308"/>
        <w:gridCol w:w="1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№ 68/4 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133"/>
        <w:gridCol w:w="1694"/>
        <w:gridCol w:w="1694"/>
        <w:gridCol w:w="1694"/>
        <w:gridCol w:w="1477"/>
      </w:tblGrid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всего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источникам: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Национального фонда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Темиртау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7722256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1449243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5480213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целевые трансферты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7630603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1449243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5480213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940946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513398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259009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катетерами одноразового использования детей инвалидов с диагнозом Spina bifida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специальными средствами передвижения (кресло-коляски)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сурдотехническими средствами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тифлотехническми средствами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санаторно-курортным лечением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протезно-ортопедической помощью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6689657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935845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5311674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442138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к индивидуальным жилым домам 10-11 микрорайонов города Темиртау. Электроснабжение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2806132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2481256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газораспределительных сетей города Темиртау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города Темиртау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659869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559895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насосной станции хозяйственно-питьевого водопровода сопки Опан в городе Темиртау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хозяйственно-фекальной канализации города Темиртау, Соцгород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узла нейтрализации и очистки производственных сточных вод в западной промышленной зоне города Темиртау Карагандинской области производительностью 10000 м3/сутки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жилого дома в городе Темиртау Карагандинской области под кредитное жилье (без наружных инженерных сетей и благоустройства)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№ 68/4 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5073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34686 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землеустроительные работы и изготовление паспортов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(бонусы)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вневедомственная экспертиза проектно-сметной документации на капитальный ремонт водопроводных сетей Новой и Старой части поселка Актау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8 квартала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кресел для зрительного зала Коммунального государственного казенного предприятия "Культурно-досуговый центр "Актау"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