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d76ea" w14:textId="a3d76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LIV сессии Каражалского городского маслихата от 24 декабря 2020 года № 444 "О городском бюджете на 2021 - 2023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Каражалского городского маслихата Карагандинской области от 31 марта 2021 года № 19. Зарегистрировано Департаментом юстиции Карагандинской области 12 апреля 2021 года № 6294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Каражалский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LIV сессии Каражалского городского маслихата от 24 декабря 2020 года № 444 "О городском бюджете на 2021-2023 годы" (зарегистрировано в реестре государственной регистрации нормативных правовых актов за номером 21941, опубликовано в Эталонном контрольном банке нормативных правовых актов Республики Казахстан в электронном виде 29 декабря 2020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5 948 804 тысяч тенге, в том числе: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2 209 083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6 769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2 870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3 730 082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6 294 913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346 109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346 109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346 109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IІI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444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5948804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2209083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3730082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3730082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3730082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545"/>
        <w:gridCol w:w="1149"/>
        <w:gridCol w:w="1149"/>
        <w:gridCol w:w="6253"/>
        <w:gridCol w:w="23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6294913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373693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157746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137037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135043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Прочие государственные услуги общего характера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201594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341637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202158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202158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116497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2338815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891777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891777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259340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543346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1251919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1251919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252544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999375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195119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195119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144369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330523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227184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203208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203208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509543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500711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500711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461214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2326676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2326676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2326676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1908135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378138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Чистое бюджетное кредитование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-346109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346109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444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2021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47"/>
        <w:gridCol w:w="3053"/>
      </w:tblGrid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1652378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226354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1426024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226354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211105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специальные средства передвижения (кресло-коляски)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сурдотехнические средства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тифлотехнические средства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санаторно-курортное лечение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110687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 – 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23336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67184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 бытовыми наборами в связи с чрезвычайным положением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16834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востребованным на рынке труда квалификациям и навыкам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11714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11714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содержание и укрепление материально – технической базы организаций спорта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1426024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500329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500329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158210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дому по адресу: город Каражал, 25 квартал, дом 22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158210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342119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дома по адресу: Карагандинская область, город Каражал, 25 квартал, дом 22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342119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925695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925695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 водопроводных сетей до границ потребителей города Каражал, 4 очередь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515105</w:t>
            </w:r>
          </w:p>
        </w:tc>
      </w:tr>
      <w:tr>
        <w:trPr>
          <w:trHeight w:val="30" w:hRule="atLeast"/>
        </w:trPr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микрорайоне Актай города Каражал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