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a5d8" w14:textId="839a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24 декабря 2020 года № 444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19 июля 2021 года № 46. Зарегистрировано в Министерстве юстиции Республики Казахстан 21 июля 2021 года № 23616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Каражалского городского маслихата "О городском бюджете на 2021-2023 годы" от 24 декабря 2020 года №444 (зарегистрировано в Реестре государственной регистрации нормативных правовых актов за №21941)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6 671 244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2 729 083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6 769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3 932 522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7 017 353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346 109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346 109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346 109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444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3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444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1854818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1363912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 ортопедический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–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(городов областного значения) бюджетам на повышение заработной платы работников государственных организаций: медико-социальных учреждений стационарного и полустационарного типов, надомного обслуживания, временного пребывания, центров занятости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республиканского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"Культурно досуговый центр поселка Жайрем" (благоустройство территории и приобретение прочих товаров)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 укрепление материально – технической базы организаций спорта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детских игровых площадок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1363912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города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