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29e08" w14:textId="f029e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Каражалского городского маслихата от 22 декабря 2017 года № 174 "Об утверждении правил управления бесхозяйными отходами, признанными решением суда поступившими в коммунальную собственность"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Каражалского городского маслихата Карагандинской области от 17 ноября 2021 года № 69. Зарегистрировано в Министерстве юстиции Республики Казахстан 8 декабря 2021 года № 25619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Каражалского городского маслихата "Об утверждении правил управления бесхозяйными отходами, признанными решением суда поступившими в коммунальную собственность" от 22 декабря 2017 года №174 (зарегистрировано в Реестре государственной регистрации нормативных правовых актов за №4571).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