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61dd9" w14:textId="f661d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28 декабря 2020 года № 640 "О городском бюджете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28 апреля 2021 года № 57. Зарегистрировано Департаментом юстиции Карагандинской области 6 мая 2021 года № 6330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28 декабря 2020 года № 640 "О городском бюджете на 2021 – 2023 годы" (зарегистрировано в Реестре государственной регистрации нормативных правовых актов за № 21974, опубликовано в Эталонном контрольном банке нормативных правовых актов Республики Казахстан в электронном виде от 06 января 2021 года, в № 1-2 (2449 - 2450) газеты "Шарайна" от 08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13 553 764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4 583 620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24 233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46 691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8 899 220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15 097 045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1 543 281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172 254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1 371 027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на 2021 год утвердить в сумме 28 000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2021 года и подлежит официальному опубликованию.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Минбаева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Сатпаевского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Сатпаевского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640</w:t>
            </w:r>
          </w:p>
        </w:tc>
      </w:tr>
    </w:tbl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13 553 764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4 583 620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1 343 225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568 267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874 958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702 004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702 004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1 011 238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856 748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1 412 108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1 374 224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44 879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25 119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8 899 220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8 899 220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8 899 220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519"/>
        <w:gridCol w:w="1095"/>
        <w:gridCol w:w="1095"/>
        <w:gridCol w:w="5960"/>
        <w:gridCol w:w="28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15 097 045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721 912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344 230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307 417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305 417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9 000 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368 682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134 917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 )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отношений, архитектуры и градостроительства на местном уровне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900 837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156 506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629 605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629 605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173 787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118 767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191 523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114 726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6 061 434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3 171 172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2 559 000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539 724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138 676 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1 420 978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920 978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226 978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1 469 284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1 469 284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81 771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3 400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1 329 113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792 958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165 662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235 696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12 070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149 798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96 798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94 948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197 551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172 894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153 009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64 364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88 645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633 773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593 773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543 862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541 862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513 862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513 862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153 366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5 050 091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5 050 091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5 050 091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18 247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4 998 302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33 542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430"/>
        <w:gridCol w:w="57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172 254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172 254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1057"/>
        <w:gridCol w:w="2228"/>
        <w:gridCol w:w="2228"/>
        <w:gridCol w:w="3308"/>
        <w:gridCol w:w="1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907"/>
        <w:gridCol w:w="907"/>
        <w:gridCol w:w="907"/>
        <w:gridCol w:w="3650"/>
        <w:gridCol w:w="50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- 1 543 281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5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1 543 281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0"/>
        <w:gridCol w:w="1573"/>
        <w:gridCol w:w="1573"/>
        <w:gridCol w:w="60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1 371 027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1 371 027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1 371 027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